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21" w:rsidRPr="00026A8E" w:rsidRDefault="00A74021" w:rsidP="00A740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09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21" w:rsidRPr="00026A8E" w:rsidRDefault="00A74021" w:rsidP="00A740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021" w:rsidRPr="00026A8E" w:rsidRDefault="00A74021" w:rsidP="00A74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A8E">
        <w:rPr>
          <w:rFonts w:ascii="Times New Roman" w:hAnsi="Times New Roman"/>
          <w:b/>
          <w:sz w:val="24"/>
          <w:szCs w:val="24"/>
        </w:rPr>
        <w:t>СЕЛИДІВСЬКИЙ МІСЬКИЙ СУД ДОНЕЦЬКОЇ ОБЛАСТІ</w:t>
      </w:r>
    </w:p>
    <w:p w:rsidR="00A74021" w:rsidRPr="00026A8E" w:rsidRDefault="00A74021" w:rsidP="00A740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021" w:rsidRPr="00026A8E" w:rsidRDefault="00A74021" w:rsidP="00A740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hAnsi="Times New Roman"/>
          <w:sz w:val="24"/>
          <w:szCs w:val="24"/>
        </w:rPr>
        <w:t>НАКАЗ</w:t>
      </w:r>
    </w:p>
    <w:p w:rsidR="00A74021" w:rsidRPr="00026A8E" w:rsidRDefault="00A74021" w:rsidP="00A740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021" w:rsidRPr="00026A8E" w:rsidRDefault="00AD3E38" w:rsidP="00A740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_8_</w:t>
      </w:r>
    </w:p>
    <w:p w:rsidR="00A74021" w:rsidRPr="00026A8E" w:rsidRDefault="00A74021" w:rsidP="00A7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hAnsi="Times New Roman"/>
          <w:sz w:val="24"/>
          <w:szCs w:val="24"/>
          <w:u w:val="single"/>
        </w:rPr>
        <w:t xml:space="preserve">«   23  »  березня      2020  року                                                            м. </w:t>
      </w:r>
      <w:proofErr w:type="spellStart"/>
      <w:r w:rsidRPr="00026A8E">
        <w:rPr>
          <w:rFonts w:ascii="Times New Roman" w:hAnsi="Times New Roman"/>
          <w:sz w:val="24"/>
          <w:szCs w:val="24"/>
          <w:u w:val="single"/>
        </w:rPr>
        <w:t>Селидове</w:t>
      </w:r>
      <w:proofErr w:type="spellEnd"/>
    </w:p>
    <w:p w:rsidR="00F16A79" w:rsidRDefault="00F16A79" w:rsidP="00A7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A79" w:rsidRPr="00F16A79" w:rsidRDefault="00F16A79" w:rsidP="00A7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4021" w:rsidRPr="00026A8E" w:rsidRDefault="00A74021" w:rsidP="00A7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hAnsi="Times New Roman"/>
          <w:sz w:val="24"/>
          <w:szCs w:val="24"/>
        </w:rPr>
        <w:t xml:space="preserve">Про  встановлення особливого </w:t>
      </w:r>
    </w:p>
    <w:p w:rsidR="00A74021" w:rsidRPr="00026A8E" w:rsidRDefault="00A74021" w:rsidP="00A7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hAnsi="Times New Roman"/>
          <w:sz w:val="24"/>
          <w:szCs w:val="24"/>
        </w:rPr>
        <w:t>режиму роботи Селидівського</w:t>
      </w:r>
    </w:p>
    <w:p w:rsidR="00A74021" w:rsidRPr="00026A8E" w:rsidRDefault="00A74021" w:rsidP="00A7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hAnsi="Times New Roman"/>
          <w:sz w:val="24"/>
          <w:szCs w:val="24"/>
        </w:rPr>
        <w:t>міського суду  Донецької області</w:t>
      </w:r>
    </w:p>
    <w:p w:rsidR="00F16A79" w:rsidRDefault="00A74021" w:rsidP="00A7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16A79" w:rsidRDefault="00F16A79" w:rsidP="00F16A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Із змінами, внесеними згідно з наказами Голови Селидівського міського суду</w:t>
      </w:r>
    </w:p>
    <w:p w:rsidR="00F16A79" w:rsidRDefault="00F16A79" w:rsidP="00F16A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від 04.11.2020 року</w:t>
      </w:r>
      <w:r w:rsidR="00B91EAF">
        <w:rPr>
          <w:rFonts w:ascii="Times New Roman" w:hAnsi="Times New Roman"/>
          <w:sz w:val="18"/>
          <w:szCs w:val="18"/>
        </w:rPr>
        <w:t xml:space="preserve"> № 25</w:t>
      </w:r>
      <w:r>
        <w:rPr>
          <w:rFonts w:ascii="Times New Roman" w:hAnsi="Times New Roman"/>
          <w:sz w:val="18"/>
          <w:szCs w:val="18"/>
        </w:rPr>
        <w:t>,</w:t>
      </w:r>
    </w:p>
    <w:p w:rsidR="00F16A79" w:rsidRDefault="00F16A79" w:rsidP="00F16A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від 01.03.2021 року</w:t>
      </w:r>
      <w:r w:rsidR="00B91EAF">
        <w:rPr>
          <w:rFonts w:ascii="Times New Roman" w:hAnsi="Times New Roman"/>
          <w:sz w:val="18"/>
          <w:szCs w:val="18"/>
        </w:rPr>
        <w:t xml:space="preserve"> № 8</w:t>
      </w:r>
      <w:r>
        <w:rPr>
          <w:rFonts w:ascii="Times New Roman" w:hAnsi="Times New Roman"/>
          <w:sz w:val="18"/>
          <w:szCs w:val="18"/>
        </w:rPr>
        <w:t>.</w:t>
      </w:r>
    </w:p>
    <w:p w:rsidR="00A74021" w:rsidRPr="00026A8E" w:rsidRDefault="00A74021" w:rsidP="00A7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74021" w:rsidRPr="009E2BDF" w:rsidRDefault="00A74021" w:rsidP="00A740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4021" w:rsidRPr="00026A8E" w:rsidRDefault="00A74021" w:rsidP="00A7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    На виконання рішення зборів суддів Селидівського міського суду Донецької області від 23 березня 2020 року № 7, з метою запобігання поширення гострої</w:t>
      </w:r>
      <w:r w:rsidRPr="00026A8E">
        <w:rPr>
          <w:rStyle w:val="9"/>
          <w:color w:val="000000"/>
          <w:sz w:val="24"/>
          <w:szCs w:val="24"/>
        </w:rPr>
        <w:t xml:space="preserve"> респіраторної хвороби </w:t>
      </w:r>
      <w:r w:rsidRPr="00026A8E">
        <w:rPr>
          <w:rStyle w:val="a4"/>
          <w:color w:val="000000"/>
          <w:sz w:val="24"/>
          <w:szCs w:val="24"/>
        </w:rPr>
        <w:t xml:space="preserve"> СО</w:t>
      </w:r>
      <w:r w:rsidRPr="00026A8E">
        <w:rPr>
          <w:rStyle w:val="a4"/>
          <w:color w:val="000000"/>
          <w:sz w:val="24"/>
          <w:szCs w:val="24"/>
          <w:lang w:val="en-US"/>
        </w:rPr>
        <w:t>VID</w:t>
      </w:r>
      <w:r w:rsidRPr="00026A8E">
        <w:rPr>
          <w:rStyle w:val="a4"/>
          <w:color w:val="000000"/>
          <w:sz w:val="24"/>
          <w:szCs w:val="24"/>
        </w:rPr>
        <w:t>-19</w:t>
      </w:r>
      <w:r w:rsidRPr="00026A8E">
        <w:rPr>
          <w:rStyle w:val="9"/>
          <w:color w:val="000000"/>
          <w:sz w:val="24"/>
          <w:szCs w:val="24"/>
        </w:rPr>
        <w:t xml:space="preserve">, спричиненої </w:t>
      </w:r>
      <w:proofErr w:type="spellStart"/>
      <w:r w:rsidRPr="00026A8E">
        <w:rPr>
          <w:rStyle w:val="9"/>
          <w:color w:val="000000"/>
          <w:sz w:val="24"/>
          <w:szCs w:val="24"/>
        </w:rPr>
        <w:t>коронавірусом</w:t>
      </w:r>
      <w:proofErr w:type="spellEnd"/>
      <w:r w:rsidRPr="00026A8E">
        <w:rPr>
          <w:rStyle w:val="9"/>
          <w:color w:val="000000"/>
          <w:sz w:val="24"/>
          <w:szCs w:val="24"/>
        </w:rPr>
        <w:t xml:space="preserve"> </w:t>
      </w:r>
      <w:r w:rsidRPr="00026A8E">
        <w:rPr>
          <w:rStyle w:val="a4"/>
          <w:color w:val="000000"/>
          <w:sz w:val="24"/>
          <w:szCs w:val="24"/>
        </w:rPr>
        <w:t xml:space="preserve"> </w:t>
      </w:r>
      <w:r w:rsidRPr="00026A8E">
        <w:rPr>
          <w:rStyle w:val="a4"/>
          <w:color w:val="000000"/>
          <w:sz w:val="24"/>
          <w:szCs w:val="24"/>
          <w:lang w:val="en-US"/>
        </w:rPr>
        <w:t>SARS</w:t>
      </w:r>
      <w:r w:rsidRPr="00026A8E">
        <w:rPr>
          <w:rStyle w:val="a4"/>
          <w:color w:val="000000"/>
          <w:sz w:val="24"/>
          <w:szCs w:val="24"/>
        </w:rPr>
        <w:t>-</w:t>
      </w:r>
      <w:proofErr w:type="spellStart"/>
      <w:r w:rsidRPr="00026A8E">
        <w:rPr>
          <w:rStyle w:val="a4"/>
          <w:color w:val="000000"/>
          <w:sz w:val="24"/>
          <w:szCs w:val="24"/>
          <w:lang w:val="en-US"/>
        </w:rPr>
        <w:t>CoV</w:t>
      </w:r>
      <w:proofErr w:type="spellEnd"/>
      <w:r w:rsidRPr="00026A8E">
        <w:rPr>
          <w:rStyle w:val="a4"/>
          <w:color w:val="000000"/>
          <w:sz w:val="24"/>
          <w:szCs w:val="24"/>
        </w:rPr>
        <w:t xml:space="preserve"> – 2, </w:t>
      </w:r>
      <w:r w:rsidRPr="00026A8E">
        <w:rPr>
          <w:rFonts w:ascii="Times New Roman" w:hAnsi="Times New Roman" w:cs="Times New Roman"/>
          <w:sz w:val="24"/>
          <w:szCs w:val="24"/>
        </w:rPr>
        <w:t xml:space="preserve">на строк дії карантину на території України викликаного поширенням </w:t>
      </w:r>
      <w:r w:rsidRPr="00026A8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2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21" w:rsidRPr="00026A8E" w:rsidRDefault="00A74021" w:rsidP="00A74021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A74021" w:rsidRPr="00026A8E" w:rsidRDefault="00A74021" w:rsidP="00A740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eastAsia="Arial Unicode MS" w:hAnsi="Times New Roman"/>
          <w:color w:val="000000"/>
          <w:sz w:val="24"/>
          <w:szCs w:val="24"/>
        </w:rPr>
        <w:t>НАКАЗУЮ:</w:t>
      </w:r>
    </w:p>
    <w:p w:rsidR="00A74021" w:rsidRPr="00026A8E" w:rsidRDefault="00A74021" w:rsidP="00A7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   Встановити особливий режим  роботи  Селидівського міського суду Донецької області: </w:t>
      </w:r>
    </w:p>
    <w:p w:rsidR="00A74021" w:rsidRPr="00026A8E" w:rsidRDefault="00A74021" w:rsidP="00A7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  1. Припинити особистий прийом громадян керівництвом суду. </w:t>
      </w:r>
    </w:p>
    <w:p w:rsidR="00A74021" w:rsidRPr="00026A8E" w:rsidRDefault="00A74021" w:rsidP="00A7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</w:t>
      </w:r>
      <w:r w:rsidR="00C26511">
        <w:rPr>
          <w:rFonts w:ascii="Times New Roman" w:hAnsi="Times New Roman" w:cs="Times New Roman"/>
          <w:sz w:val="24"/>
          <w:szCs w:val="24"/>
        </w:rPr>
        <w:t xml:space="preserve">  </w:t>
      </w:r>
      <w:r w:rsidRPr="00026A8E">
        <w:rPr>
          <w:rFonts w:ascii="Times New Roman" w:hAnsi="Times New Roman" w:cs="Times New Roman"/>
          <w:sz w:val="24"/>
          <w:szCs w:val="24"/>
        </w:rPr>
        <w:t xml:space="preserve"> </w:t>
      </w:r>
      <w:r w:rsidR="00C26511">
        <w:rPr>
          <w:rFonts w:ascii="Times New Roman" w:hAnsi="Times New Roman" w:cs="Times New Roman"/>
          <w:sz w:val="24"/>
          <w:szCs w:val="24"/>
        </w:rPr>
        <w:t>2</w:t>
      </w:r>
      <w:r w:rsidRPr="00026A8E">
        <w:rPr>
          <w:rFonts w:ascii="Times New Roman" w:hAnsi="Times New Roman" w:cs="Times New Roman"/>
          <w:sz w:val="24"/>
          <w:szCs w:val="24"/>
        </w:rPr>
        <w:t xml:space="preserve">. Припинити прийом громадян канцелярією суду та архівом суду, прийом документів та видачу судових рішень здійснювати через приймальне віконце. </w:t>
      </w:r>
    </w:p>
    <w:p w:rsidR="00A74021" w:rsidRPr="00026A8E" w:rsidRDefault="00A74021" w:rsidP="00A7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</w:t>
      </w:r>
      <w:r w:rsidR="00C26511">
        <w:rPr>
          <w:rFonts w:ascii="Times New Roman" w:hAnsi="Times New Roman" w:cs="Times New Roman"/>
          <w:sz w:val="24"/>
          <w:szCs w:val="24"/>
        </w:rPr>
        <w:t xml:space="preserve">  3</w:t>
      </w:r>
      <w:r w:rsidRPr="00026A8E">
        <w:rPr>
          <w:rFonts w:ascii="Times New Roman" w:hAnsi="Times New Roman" w:cs="Times New Roman"/>
          <w:sz w:val="24"/>
          <w:szCs w:val="24"/>
        </w:rPr>
        <w:t xml:space="preserve">. Заборонити самостійне  переміщення  учасників судового процесу по приміщенню суду. </w:t>
      </w:r>
    </w:p>
    <w:p w:rsidR="00A74021" w:rsidRPr="00026A8E" w:rsidRDefault="00A74021" w:rsidP="00A7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511">
        <w:rPr>
          <w:rFonts w:ascii="Times New Roman" w:hAnsi="Times New Roman" w:cs="Times New Roman"/>
          <w:sz w:val="24"/>
          <w:szCs w:val="24"/>
        </w:rPr>
        <w:t xml:space="preserve"> 4</w:t>
      </w:r>
      <w:r w:rsidRPr="00026A8E">
        <w:rPr>
          <w:rFonts w:ascii="Times New Roman" w:hAnsi="Times New Roman" w:cs="Times New Roman"/>
          <w:sz w:val="24"/>
          <w:szCs w:val="24"/>
        </w:rPr>
        <w:t xml:space="preserve">. Рекомендувати громадянам та іншим особам подавати  будь-які заяви, в тому числі на отримання процесуальних рішень за допомогою засобів поштового зв’язку та електронною поштою </w:t>
      </w:r>
      <w:hyperlink r:id="rId5" w:history="1">
        <w:r w:rsidRPr="00026A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026A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26A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sdm</w:t>
        </w:r>
        <w:proofErr w:type="spellEnd"/>
        <w:r w:rsidRPr="00026A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6A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</w:t>
        </w:r>
        <w:proofErr w:type="spellEnd"/>
        <w:r w:rsidRPr="00026A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26A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court</w:t>
        </w:r>
        <w:r w:rsidRPr="00026A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6A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6A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6A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026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21" w:rsidRPr="00026A8E" w:rsidRDefault="00A74021" w:rsidP="00A7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</w:t>
      </w:r>
      <w:r w:rsidR="00C26511">
        <w:rPr>
          <w:rFonts w:ascii="Times New Roman" w:hAnsi="Times New Roman" w:cs="Times New Roman"/>
          <w:sz w:val="24"/>
          <w:szCs w:val="24"/>
        </w:rPr>
        <w:t xml:space="preserve">  5</w:t>
      </w:r>
      <w:r w:rsidRPr="00026A8E">
        <w:rPr>
          <w:rFonts w:ascii="Times New Roman" w:hAnsi="Times New Roman" w:cs="Times New Roman"/>
          <w:sz w:val="24"/>
          <w:szCs w:val="24"/>
        </w:rPr>
        <w:t xml:space="preserve">. Ознайомлення учасників судового процесу з матеріалами справи здійснювати в дистанційному режимі, шляхом надсилання </w:t>
      </w:r>
      <w:proofErr w:type="spellStart"/>
      <w:r w:rsidRPr="00026A8E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026A8E">
        <w:rPr>
          <w:rFonts w:ascii="Times New Roman" w:hAnsi="Times New Roman" w:cs="Times New Roman"/>
          <w:sz w:val="24"/>
          <w:szCs w:val="24"/>
        </w:rPr>
        <w:t xml:space="preserve">  матеріалів судової  справи на електронну адресу, зазначену у відповідній заяві. </w:t>
      </w:r>
    </w:p>
    <w:p w:rsidR="00A74021" w:rsidRPr="00026A8E" w:rsidRDefault="00A74021" w:rsidP="00A74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</w:t>
      </w:r>
      <w:r w:rsidR="00C26511">
        <w:rPr>
          <w:rFonts w:ascii="Times New Roman" w:hAnsi="Times New Roman" w:cs="Times New Roman"/>
          <w:sz w:val="24"/>
          <w:szCs w:val="24"/>
        </w:rPr>
        <w:t xml:space="preserve">  6</w:t>
      </w:r>
      <w:r w:rsidRPr="00026A8E">
        <w:rPr>
          <w:rFonts w:ascii="Times New Roman" w:hAnsi="Times New Roman" w:cs="Times New Roman"/>
          <w:sz w:val="24"/>
          <w:szCs w:val="24"/>
        </w:rPr>
        <w:t xml:space="preserve">. Реєстрація вхідної кореспонденції здійснюється після її  дезінфекції шляхом оброблення бактерицидною лампою. </w:t>
      </w:r>
    </w:p>
    <w:p w:rsidR="00A74021" w:rsidRPr="00026A8E" w:rsidRDefault="00A74021" w:rsidP="00A74021">
      <w:pPr>
        <w:spacing w:after="0"/>
        <w:jc w:val="both"/>
        <w:rPr>
          <w:sz w:val="24"/>
          <w:szCs w:val="24"/>
        </w:rPr>
      </w:pPr>
      <w:r w:rsidRPr="00026A8E">
        <w:rPr>
          <w:rFonts w:ascii="Times New Roman" w:hAnsi="Times New Roman" w:cs="Times New Roman"/>
          <w:sz w:val="24"/>
          <w:szCs w:val="24"/>
        </w:rPr>
        <w:t xml:space="preserve">       </w:t>
      </w:r>
      <w:r w:rsidR="00C26511">
        <w:rPr>
          <w:rFonts w:ascii="Times New Roman" w:hAnsi="Times New Roman" w:cs="Times New Roman"/>
          <w:sz w:val="24"/>
          <w:szCs w:val="24"/>
        </w:rPr>
        <w:t xml:space="preserve">  7</w:t>
      </w:r>
      <w:r w:rsidRPr="00026A8E">
        <w:rPr>
          <w:rFonts w:ascii="Times New Roman" w:hAnsi="Times New Roman" w:cs="Times New Roman"/>
          <w:sz w:val="24"/>
          <w:szCs w:val="24"/>
        </w:rPr>
        <w:t xml:space="preserve">. Особливий режим роботи суду </w:t>
      </w:r>
      <w:proofErr w:type="spellStart"/>
      <w:r w:rsidRPr="00026A8E">
        <w:rPr>
          <w:rFonts w:ascii="Times New Roman" w:hAnsi="Times New Roman" w:cs="Times New Roman"/>
          <w:sz w:val="24"/>
          <w:szCs w:val="24"/>
        </w:rPr>
        <w:t>адаптовується</w:t>
      </w:r>
      <w:proofErr w:type="spellEnd"/>
      <w:r w:rsidRPr="00026A8E">
        <w:rPr>
          <w:rFonts w:ascii="Times New Roman" w:hAnsi="Times New Roman" w:cs="Times New Roman"/>
          <w:sz w:val="24"/>
          <w:szCs w:val="24"/>
        </w:rPr>
        <w:t xml:space="preserve"> і доповнюється відповідно до ситуації в країні та регіоні, а також може бути продовжений у разі потреби.</w:t>
      </w:r>
    </w:p>
    <w:p w:rsidR="00A74021" w:rsidRPr="00026A8E" w:rsidRDefault="00A74021" w:rsidP="00A74021">
      <w:pPr>
        <w:tabs>
          <w:tab w:val="left" w:pos="2805"/>
        </w:tabs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74021" w:rsidRPr="00026A8E" w:rsidRDefault="00A74021" w:rsidP="00A74021">
      <w:pPr>
        <w:tabs>
          <w:tab w:val="left" w:pos="2805"/>
        </w:tabs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A74021" w:rsidRPr="00026A8E" w:rsidRDefault="00A74021" w:rsidP="00A74021">
      <w:pPr>
        <w:tabs>
          <w:tab w:val="left" w:pos="2805"/>
        </w:tabs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26A8E">
        <w:rPr>
          <w:rFonts w:ascii="Times New Roman" w:hAnsi="Times New Roman"/>
          <w:bCs/>
          <w:kern w:val="36"/>
          <w:sz w:val="24"/>
          <w:szCs w:val="24"/>
        </w:rPr>
        <w:t xml:space="preserve"> Голова </w:t>
      </w:r>
      <w:r w:rsidRPr="00026A8E">
        <w:rPr>
          <w:rFonts w:ascii="Times New Roman" w:hAnsi="Times New Roman"/>
          <w:bCs/>
          <w:kern w:val="36"/>
          <w:sz w:val="24"/>
          <w:szCs w:val="24"/>
        </w:rPr>
        <w:tab/>
      </w:r>
    </w:p>
    <w:p w:rsidR="00A74021" w:rsidRPr="00026A8E" w:rsidRDefault="00A74021" w:rsidP="00A74021">
      <w:pPr>
        <w:spacing w:after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26A8E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026A8E">
        <w:rPr>
          <w:rFonts w:ascii="Times New Roman" w:hAnsi="Times New Roman"/>
          <w:sz w:val="24"/>
          <w:szCs w:val="24"/>
        </w:rPr>
        <w:t xml:space="preserve">Селидівського міського суду </w:t>
      </w:r>
    </w:p>
    <w:p w:rsidR="00A74021" w:rsidRPr="00026A8E" w:rsidRDefault="00A74021" w:rsidP="00A7402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26A8E">
        <w:rPr>
          <w:rFonts w:ascii="Times New Roman" w:hAnsi="Times New Roman"/>
          <w:sz w:val="24"/>
          <w:szCs w:val="24"/>
        </w:rPr>
        <w:t xml:space="preserve">Донецької області                                                                  В.Г. </w:t>
      </w:r>
      <w:proofErr w:type="spellStart"/>
      <w:r w:rsidRPr="00026A8E">
        <w:rPr>
          <w:rFonts w:ascii="Times New Roman" w:hAnsi="Times New Roman"/>
          <w:sz w:val="24"/>
          <w:szCs w:val="24"/>
        </w:rPr>
        <w:t>Черков</w:t>
      </w:r>
      <w:proofErr w:type="spellEnd"/>
    </w:p>
    <w:sectPr w:rsidR="00A74021" w:rsidRPr="00026A8E" w:rsidSect="00F74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74021"/>
    <w:rsid w:val="000A6995"/>
    <w:rsid w:val="00463E15"/>
    <w:rsid w:val="00873130"/>
    <w:rsid w:val="00A74021"/>
    <w:rsid w:val="00AD3E38"/>
    <w:rsid w:val="00B91EAF"/>
    <w:rsid w:val="00C26511"/>
    <w:rsid w:val="00F16A79"/>
    <w:rsid w:val="00F45067"/>
    <w:rsid w:val="00F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021"/>
    <w:rPr>
      <w:color w:val="0000FF" w:themeColor="hyperlink"/>
      <w:u w:val="single"/>
    </w:rPr>
  </w:style>
  <w:style w:type="character" w:customStyle="1" w:styleId="9">
    <w:name w:val="Основной текст + 9"/>
    <w:aliases w:val="5 pt8,Не полужирный,Интервал 0 pt9"/>
    <w:basedOn w:val="a0"/>
    <w:uiPriority w:val="99"/>
    <w:rsid w:val="00A74021"/>
    <w:rPr>
      <w:rFonts w:ascii="Times New Roman" w:hAnsi="Times New Roman" w:cs="Times New Roman"/>
      <w:spacing w:val="1"/>
      <w:sz w:val="19"/>
      <w:szCs w:val="19"/>
      <w:u w:val="none"/>
    </w:rPr>
  </w:style>
  <w:style w:type="character" w:customStyle="1" w:styleId="a4">
    <w:name w:val="Подпись к таблице"/>
    <w:basedOn w:val="a0"/>
    <w:uiPriority w:val="99"/>
    <w:rsid w:val="00A74021"/>
    <w:rPr>
      <w:rFonts w:ascii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7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sdm.dn.court.gov.u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Консультант</cp:lastModifiedBy>
  <cp:revision>6</cp:revision>
  <dcterms:created xsi:type="dcterms:W3CDTF">2021-03-01T11:52:00Z</dcterms:created>
  <dcterms:modified xsi:type="dcterms:W3CDTF">2021-03-02T07:37:00Z</dcterms:modified>
</cp:coreProperties>
</file>