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A8" w:rsidRPr="0031275E" w:rsidRDefault="004C38A8" w:rsidP="004C38A8">
      <w:pPr>
        <w:autoSpaceDE w:val="0"/>
        <w:autoSpaceDN w:val="0"/>
        <w:adjustRightInd w:val="0"/>
        <w:spacing w:after="0" w:line="240" w:lineRule="auto"/>
        <w:jc w:val="center"/>
        <w:rPr>
          <w:rFonts w:ascii="Times New Roman" w:hAnsi="Times New Roman" w:cs="Times New Roman"/>
          <w:sz w:val="28"/>
          <w:szCs w:val="28"/>
          <w:lang w:val="uk-UA"/>
        </w:rPr>
      </w:pPr>
      <w:r w:rsidRPr="0031275E">
        <w:rPr>
          <w:rFonts w:ascii="Times New Roman" w:hAnsi="Times New Roman" w:cs="Times New Roman"/>
          <w:sz w:val="28"/>
          <w:szCs w:val="28"/>
          <w:lang w:val="uk-UA"/>
        </w:rPr>
        <w:t>ОЦІНЮВАННЯ ЯКОСТІ ФУНКЦІОНУВАННЯ</w:t>
      </w:r>
    </w:p>
    <w:p w:rsidR="004C38A8" w:rsidRPr="0031275E" w:rsidRDefault="004C38A8" w:rsidP="004C38A8">
      <w:pPr>
        <w:autoSpaceDE w:val="0"/>
        <w:autoSpaceDN w:val="0"/>
        <w:adjustRightInd w:val="0"/>
        <w:spacing w:after="0" w:line="240" w:lineRule="auto"/>
        <w:jc w:val="center"/>
        <w:rPr>
          <w:rFonts w:ascii="Times New Roman" w:hAnsi="Times New Roman" w:cs="Times New Roman"/>
          <w:sz w:val="28"/>
          <w:szCs w:val="28"/>
          <w:lang w:val="uk-UA"/>
        </w:rPr>
      </w:pPr>
      <w:r w:rsidRPr="0031275E">
        <w:rPr>
          <w:rFonts w:ascii="Times New Roman" w:hAnsi="Times New Roman" w:cs="Times New Roman"/>
          <w:sz w:val="28"/>
          <w:szCs w:val="28"/>
          <w:lang w:val="uk-UA"/>
        </w:rPr>
        <w:t>СЕЛИДІВСЬКОГО МІСЬКОГО СУДУ ДОНЕЦЬКОЇ ОБЛАСТІ</w:t>
      </w:r>
    </w:p>
    <w:p w:rsidR="004C38A8" w:rsidRPr="0031275E" w:rsidRDefault="004C38A8" w:rsidP="004C38A8">
      <w:pPr>
        <w:jc w:val="center"/>
        <w:rPr>
          <w:rFonts w:ascii="Times New Roman" w:hAnsi="Times New Roman" w:cs="Times New Roman"/>
          <w:sz w:val="28"/>
          <w:szCs w:val="28"/>
          <w:lang w:val="uk-UA"/>
        </w:rPr>
      </w:pPr>
      <w:r w:rsidRPr="0031275E">
        <w:rPr>
          <w:rFonts w:ascii="Times New Roman" w:hAnsi="Times New Roman" w:cs="Times New Roman"/>
          <w:sz w:val="28"/>
          <w:szCs w:val="28"/>
          <w:lang w:val="uk-UA"/>
        </w:rPr>
        <w:t>АНАЛІТИЧНИЙ ЗВІТ</w:t>
      </w:r>
    </w:p>
    <w:p w:rsidR="004C38A8" w:rsidRPr="0031275E" w:rsidRDefault="004C38A8" w:rsidP="004C38A8">
      <w:pPr>
        <w:autoSpaceDE w:val="0"/>
        <w:autoSpaceDN w:val="0"/>
        <w:adjustRightInd w:val="0"/>
        <w:spacing w:after="0" w:line="240" w:lineRule="auto"/>
        <w:ind w:firstLine="567"/>
        <w:jc w:val="both"/>
        <w:rPr>
          <w:rFonts w:ascii="Times New Roman" w:hAnsi="Times New Roman" w:cs="Times New Roman"/>
          <w:sz w:val="28"/>
          <w:szCs w:val="28"/>
          <w:lang w:val="uk-UA"/>
        </w:rPr>
      </w:pPr>
      <w:r w:rsidRPr="0031275E">
        <w:rPr>
          <w:rFonts w:ascii="Times New Roman" w:hAnsi="Times New Roman" w:cs="Times New Roman"/>
          <w:sz w:val="28"/>
          <w:szCs w:val="28"/>
          <w:lang w:val="uk-UA"/>
        </w:rPr>
        <w:t xml:space="preserve">У період з </w:t>
      </w:r>
      <w:r w:rsidR="0031275E" w:rsidRPr="0031275E">
        <w:rPr>
          <w:rFonts w:ascii="Times New Roman" w:hAnsi="Times New Roman" w:cs="Times New Roman"/>
          <w:sz w:val="28"/>
          <w:szCs w:val="28"/>
          <w:lang w:val="uk-UA"/>
        </w:rPr>
        <w:t xml:space="preserve">01.06.2021 </w:t>
      </w:r>
      <w:r w:rsidRPr="0031275E">
        <w:rPr>
          <w:rFonts w:ascii="Times New Roman" w:hAnsi="Times New Roman" w:cs="Times New Roman"/>
          <w:sz w:val="28"/>
          <w:szCs w:val="28"/>
          <w:lang w:val="uk-UA"/>
        </w:rPr>
        <w:t xml:space="preserve">року по </w:t>
      </w:r>
      <w:r w:rsidR="0031275E" w:rsidRPr="0031275E">
        <w:rPr>
          <w:rFonts w:ascii="Times New Roman" w:hAnsi="Times New Roman" w:cs="Times New Roman"/>
          <w:sz w:val="28"/>
          <w:szCs w:val="28"/>
          <w:lang w:val="uk-UA"/>
        </w:rPr>
        <w:t>30.12.2021</w:t>
      </w:r>
      <w:r w:rsidRPr="0031275E">
        <w:rPr>
          <w:rFonts w:ascii="Times New Roman" w:hAnsi="Times New Roman" w:cs="Times New Roman"/>
          <w:sz w:val="28"/>
          <w:szCs w:val="28"/>
          <w:lang w:val="uk-UA"/>
        </w:rPr>
        <w:t xml:space="preserve"> року в приміщенні Селидівського міського суду Донецької області проводилося анонімне опитування, з метою забезпечення прозорості та відкритості діяльності Селидівського міського суду Донецької області, підвищення рівня ефективності діяльності суду, виявлення думки щодо якості виконання повноважень працівниками суду та дотримання норм процесуального законодавства. Загальна кількість респондентів, яка брала участь у даному опитуванні, складає </w:t>
      </w:r>
      <w:r w:rsidR="0031275E" w:rsidRPr="0031275E">
        <w:rPr>
          <w:rFonts w:ascii="Times New Roman" w:hAnsi="Times New Roman" w:cs="Times New Roman"/>
          <w:sz w:val="28"/>
          <w:szCs w:val="28"/>
          <w:lang w:val="uk-UA"/>
        </w:rPr>
        <w:t xml:space="preserve">50 </w:t>
      </w:r>
      <w:r w:rsidRPr="0031275E">
        <w:rPr>
          <w:rFonts w:ascii="Times New Roman" w:hAnsi="Times New Roman" w:cs="Times New Roman"/>
          <w:sz w:val="28"/>
          <w:szCs w:val="28"/>
          <w:lang w:val="uk-UA"/>
        </w:rPr>
        <w:t>осіб</w:t>
      </w:r>
    </w:p>
    <w:p w:rsidR="004C38A8" w:rsidRPr="0031275E" w:rsidRDefault="004C38A8" w:rsidP="004C38A8">
      <w:pPr>
        <w:autoSpaceDE w:val="0"/>
        <w:autoSpaceDN w:val="0"/>
        <w:adjustRightInd w:val="0"/>
        <w:spacing w:after="0" w:line="240" w:lineRule="auto"/>
        <w:ind w:firstLine="567"/>
        <w:jc w:val="both"/>
        <w:rPr>
          <w:rFonts w:ascii="Times New Roman" w:hAnsi="Times New Roman" w:cs="Times New Roman"/>
          <w:sz w:val="28"/>
          <w:szCs w:val="28"/>
          <w:lang w:val="uk-UA"/>
        </w:rPr>
      </w:pPr>
      <w:r w:rsidRPr="0031275E">
        <w:rPr>
          <w:rFonts w:ascii="Times New Roman" w:hAnsi="Times New Roman" w:cs="Times New Roman"/>
          <w:sz w:val="28"/>
          <w:szCs w:val="28"/>
          <w:lang w:val="uk-UA"/>
        </w:rPr>
        <w:t>Результати опитування :</w:t>
      </w:r>
    </w:p>
    <w:p w:rsidR="004C38A8" w:rsidRPr="0031275E" w:rsidRDefault="004C38A8" w:rsidP="00CE5F1E">
      <w:pPr>
        <w:pStyle w:val="a3"/>
        <w:numPr>
          <w:ilvl w:val="0"/>
          <w:numId w:val="4"/>
        </w:numPr>
        <w:spacing w:before="4"/>
        <w:rPr>
          <w:rFonts w:ascii="Times New Roman" w:hAnsi="Times New Roman" w:cs="Times New Roman"/>
          <w:b/>
          <w:sz w:val="28"/>
          <w:szCs w:val="28"/>
          <w:lang w:val="uk-UA"/>
        </w:rPr>
      </w:pPr>
    </w:p>
    <w:p w:rsidR="004C38A8" w:rsidRPr="0031275E" w:rsidRDefault="004C38A8" w:rsidP="002068DA">
      <w:pPr>
        <w:pStyle w:val="a3"/>
        <w:spacing w:before="4"/>
        <w:rPr>
          <w:rFonts w:ascii="Times New Roman" w:hAnsi="Times New Roman" w:cs="Times New Roman"/>
          <w:b/>
          <w:sz w:val="28"/>
          <w:szCs w:val="28"/>
          <w:lang w:val="uk-UA"/>
        </w:rPr>
      </w:pPr>
      <w:r w:rsidRPr="0031275E">
        <w:rPr>
          <w:rFonts w:ascii="Times New Roman" w:hAnsi="Times New Roman" w:cs="Times New Roman"/>
          <w:b/>
          <w:noProof/>
          <w:sz w:val="28"/>
          <w:szCs w:val="28"/>
          <w:lang w:val="ru-RU" w:eastAsia="ru-RU"/>
        </w:rPr>
        <w:drawing>
          <wp:inline distT="0" distB="0" distL="0" distR="0">
            <wp:extent cx="6513461" cy="2604976"/>
            <wp:effectExtent l="19050" t="0" r="20689" b="487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5F1E" w:rsidRPr="0031275E" w:rsidRDefault="00CE5F1E" w:rsidP="00CE5F1E">
      <w:pPr>
        <w:pStyle w:val="a3"/>
        <w:numPr>
          <w:ilvl w:val="0"/>
          <w:numId w:val="4"/>
        </w:numPr>
        <w:spacing w:before="4"/>
        <w:rPr>
          <w:rFonts w:ascii="Times New Roman" w:hAnsi="Times New Roman" w:cs="Times New Roman"/>
          <w:b/>
          <w:sz w:val="28"/>
          <w:szCs w:val="28"/>
          <w:lang w:val="uk-UA"/>
        </w:rPr>
      </w:pPr>
    </w:p>
    <w:p w:rsidR="00CE5F1E" w:rsidRPr="0031275E" w:rsidRDefault="00CE5F1E" w:rsidP="00CE5F1E">
      <w:pPr>
        <w:pStyle w:val="a3"/>
        <w:spacing w:before="4"/>
        <w:rPr>
          <w:rFonts w:ascii="Times New Roman" w:hAnsi="Times New Roman" w:cs="Times New Roman"/>
          <w:b/>
          <w:sz w:val="28"/>
          <w:szCs w:val="28"/>
          <w:lang w:val="uk-UA"/>
        </w:rPr>
      </w:pPr>
      <w:r w:rsidRPr="0031275E">
        <w:rPr>
          <w:rFonts w:ascii="Times New Roman" w:hAnsi="Times New Roman" w:cs="Times New Roman"/>
          <w:b/>
          <w:noProof/>
          <w:sz w:val="28"/>
          <w:szCs w:val="28"/>
          <w:lang w:val="ru-RU" w:eastAsia="ru-RU"/>
        </w:rPr>
        <w:drawing>
          <wp:inline distT="0" distB="0" distL="0" distR="0">
            <wp:extent cx="6510286" cy="2860159"/>
            <wp:effectExtent l="19050" t="0" r="2386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19A1" w:rsidRPr="0031275E" w:rsidRDefault="003119A1" w:rsidP="003119A1">
      <w:pPr>
        <w:pStyle w:val="a3"/>
        <w:numPr>
          <w:ilvl w:val="0"/>
          <w:numId w:val="4"/>
        </w:numPr>
        <w:spacing w:before="4"/>
        <w:rPr>
          <w:rFonts w:ascii="Times New Roman" w:hAnsi="Times New Roman" w:cs="Times New Roman"/>
          <w:b/>
          <w:sz w:val="28"/>
          <w:szCs w:val="28"/>
          <w:lang w:val="uk-UA"/>
        </w:rPr>
      </w:pPr>
    </w:p>
    <w:p w:rsidR="00CE5F1E" w:rsidRPr="0031275E" w:rsidRDefault="00CE5F1E" w:rsidP="00CE5F1E">
      <w:pPr>
        <w:rPr>
          <w:rFonts w:ascii="Times New Roman" w:hAnsi="Times New Roman" w:cs="Times New Roman"/>
          <w:sz w:val="28"/>
          <w:szCs w:val="28"/>
          <w:lang w:val="uk-UA"/>
        </w:rPr>
      </w:pPr>
    </w:p>
    <w:p w:rsidR="00CE5F1E" w:rsidRPr="0031275E" w:rsidRDefault="00CE5F1E" w:rsidP="003119A1">
      <w:pPr>
        <w:pStyle w:val="a5"/>
        <w:tabs>
          <w:tab w:val="left" w:pos="1105"/>
        </w:tabs>
        <w:ind w:left="0" w:firstLine="0"/>
        <w:rPr>
          <w:rFonts w:ascii="Times New Roman" w:hAnsi="Times New Roman" w:cs="Times New Roman"/>
          <w:sz w:val="28"/>
          <w:szCs w:val="28"/>
          <w:lang w:val="uk-UA"/>
        </w:rPr>
      </w:pPr>
      <w:r w:rsidRPr="0031275E">
        <w:rPr>
          <w:rFonts w:ascii="Times New Roman" w:hAnsi="Times New Roman" w:cs="Times New Roman"/>
          <w:noProof/>
          <w:sz w:val="28"/>
          <w:szCs w:val="28"/>
          <w:lang w:val="ru-RU" w:eastAsia="ru-RU"/>
        </w:rPr>
        <w:lastRenderedPageBreak/>
        <w:drawing>
          <wp:inline distT="0" distB="0" distL="0" distR="0">
            <wp:extent cx="6507111" cy="3249753"/>
            <wp:effectExtent l="19050" t="0" r="27039" b="7797"/>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19A1" w:rsidRPr="0031275E" w:rsidRDefault="003119A1" w:rsidP="003119A1">
      <w:pPr>
        <w:pStyle w:val="a5"/>
        <w:tabs>
          <w:tab w:val="left" w:pos="1105"/>
        </w:tabs>
        <w:ind w:left="0" w:firstLine="0"/>
        <w:rPr>
          <w:rFonts w:ascii="Times New Roman" w:hAnsi="Times New Roman" w:cs="Times New Roman"/>
          <w:sz w:val="28"/>
          <w:szCs w:val="28"/>
          <w:lang w:val="uk-UA"/>
        </w:rPr>
      </w:pPr>
      <w:r w:rsidRPr="0031275E">
        <w:rPr>
          <w:rFonts w:ascii="Times New Roman" w:hAnsi="Times New Roman" w:cs="Times New Roman"/>
          <w:sz w:val="28"/>
          <w:szCs w:val="28"/>
          <w:lang w:val="uk-UA"/>
        </w:rPr>
        <w:t>4.</w:t>
      </w:r>
    </w:p>
    <w:p w:rsidR="003119A1" w:rsidRPr="0031275E" w:rsidRDefault="003119A1"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562504" cy="3072809"/>
            <wp:effectExtent l="19050" t="0" r="9746"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19A1" w:rsidRPr="0031275E" w:rsidRDefault="003119A1"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5.</w:t>
      </w:r>
      <w:r w:rsidRPr="0031275E">
        <w:rPr>
          <w:rFonts w:ascii="Times New Roman" w:hAnsi="Times New Roman" w:cs="Times New Roman"/>
          <w:noProof/>
          <w:sz w:val="28"/>
          <w:szCs w:val="28"/>
          <w:lang w:eastAsia="ru-RU"/>
        </w:rPr>
        <w:drawing>
          <wp:inline distT="0" distB="0" distL="0" distR="0">
            <wp:extent cx="6371118" cy="2913321"/>
            <wp:effectExtent l="19050" t="0" r="10632" b="1329"/>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19A1" w:rsidRPr="0031275E" w:rsidRDefault="003119A1"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lastRenderedPageBreak/>
        <w:t>6.</w:t>
      </w:r>
    </w:p>
    <w:p w:rsidR="003119A1" w:rsidRPr="0031275E" w:rsidRDefault="003119A1"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311442" cy="3147237"/>
            <wp:effectExtent l="19050" t="0" r="13158"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0856" w:rsidRPr="0031275E" w:rsidRDefault="00420856"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7.</w:t>
      </w:r>
    </w:p>
    <w:p w:rsidR="00420856" w:rsidRPr="0031275E" w:rsidRDefault="00420856"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311442" cy="2945219"/>
            <wp:effectExtent l="19050" t="0" r="13158" b="7531"/>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0856" w:rsidRPr="0031275E" w:rsidRDefault="00420856"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lastRenderedPageBreak/>
        <w:t xml:space="preserve">8. </w:t>
      </w:r>
      <w:r w:rsidRPr="0031275E">
        <w:rPr>
          <w:rFonts w:ascii="Times New Roman" w:hAnsi="Times New Roman" w:cs="Times New Roman"/>
          <w:noProof/>
          <w:sz w:val="28"/>
          <w:szCs w:val="28"/>
          <w:lang w:eastAsia="ru-RU"/>
        </w:rPr>
        <w:drawing>
          <wp:inline distT="0" distB="0" distL="0" distR="0">
            <wp:extent cx="6392383" cy="4731488"/>
            <wp:effectExtent l="19050" t="0" r="27467"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0856" w:rsidRPr="0031275E" w:rsidRDefault="00420856" w:rsidP="00420856">
      <w:pPr>
        <w:spacing w:before="19" w:after="12"/>
        <w:ind w:left="885" w:right="108"/>
        <w:rPr>
          <w:rFonts w:ascii="Times New Roman" w:hAnsi="Times New Roman" w:cs="Times New Roman"/>
          <w:b/>
          <w:color w:val="231F20"/>
          <w:sz w:val="28"/>
          <w:szCs w:val="28"/>
          <w:lang w:val="uk-UA"/>
        </w:rPr>
      </w:pPr>
      <w:proofErr w:type="spellStart"/>
      <w:r w:rsidRPr="0031275E">
        <w:rPr>
          <w:rFonts w:ascii="Times New Roman" w:hAnsi="Times New Roman" w:cs="Times New Roman"/>
          <w:b/>
          <w:color w:val="231F20"/>
          <w:sz w:val="28"/>
          <w:szCs w:val="28"/>
        </w:rPr>
        <w:t>Зручність</w:t>
      </w:r>
      <w:proofErr w:type="spellEnd"/>
      <w:r w:rsidRPr="0031275E">
        <w:rPr>
          <w:rFonts w:ascii="Times New Roman" w:hAnsi="Times New Roman" w:cs="Times New Roman"/>
          <w:b/>
          <w:color w:val="231F20"/>
          <w:sz w:val="28"/>
          <w:szCs w:val="28"/>
        </w:rPr>
        <w:t xml:space="preserve"> та </w:t>
      </w:r>
      <w:proofErr w:type="spellStart"/>
      <w:r w:rsidRPr="0031275E">
        <w:rPr>
          <w:rFonts w:ascii="Times New Roman" w:hAnsi="Times New Roman" w:cs="Times New Roman"/>
          <w:b/>
          <w:color w:val="231F20"/>
          <w:sz w:val="28"/>
          <w:szCs w:val="28"/>
        </w:rPr>
        <w:t>комфортність</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перебування</w:t>
      </w:r>
      <w:proofErr w:type="spellEnd"/>
      <w:r w:rsidRPr="0031275E">
        <w:rPr>
          <w:rFonts w:ascii="Times New Roman" w:hAnsi="Times New Roman" w:cs="Times New Roman"/>
          <w:b/>
          <w:color w:val="231F20"/>
          <w:sz w:val="28"/>
          <w:szCs w:val="28"/>
        </w:rPr>
        <w:t xml:space="preserve"> </w:t>
      </w:r>
      <w:proofErr w:type="gramStart"/>
      <w:r w:rsidRPr="0031275E">
        <w:rPr>
          <w:rFonts w:ascii="Times New Roman" w:hAnsi="Times New Roman" w:cs="Times New Roman"/>
          <w:b/>
          <w:color w:val="231F20"/>
          <w:sz w:val="28"/>
          <w:szCs w:val="28"/>
        </w:rPr>
        <w:t>у</w:t>
      </w:r>
      <w:proofErr w:type="gram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суді</w:t>
      </w:r>
      <w:proofErr w:type="spellEnd"/>
    </w:p>
    <w:p w:rsidR="00420856" w:rsidRPr="0031275E" w:rsidRDefault="00420856" w:rsidP="00420856">
      <w:pPr>
        <w:spacing w:before="19" w:after="12"/>
        <w:ind w:left="885" w:right="108"/>
        <w:rPr>
          <w:rFonts w:ascii="Times New Roman" w:hAnsi="Times New Roman" w:cs="Times New Roman"/>
          <w:b/>
          <w:color w:val="231F20"/>
          <w:sz w:val="28"/>
          <w:szCs w:val="28"/>
          <w:lang w:val="uk-UA"/>
        </w:rPr>
      </w:pPr>
    </w:p>
    <w:p w:rsidR="00420856" w:rsidRPr="0031275E" w:rsidRDefault="00420856" w:rsidP="00420856">
      <w:pPr>
        <w:spacing w:before="19" w:after="12"/>
        <w:ind w:left="885" w:right="108"/>
        <w:rPr>
          <w:rFonts w:ascii="Times New Roman" w:hAnsi="Times New Roman" w:cs="Times New Roman"/>
          <w:b/>
          <w:sz w:val="28"/>
          <w:szCs w:val="28"/>
          <w:lang w:val="uk-UA"/>
        </w:rPr>
      </w:pPr>
      <w:proofErr w:type="spellStart"/>
      <w:r w:rsidRPr="0031275E">
        <w:rPr>
          <w:rFonts w:ascii="Times New Roman" w:hAnsi="Times New Roman" w:cs="Times New Roman"/>
          <w:b/>
          <w:color w:val="231F20"/>
          <w:sz w:val="28"/>
          <w:szCs w:val="28"/>
        </w:rPr>
        <w:t>Чи</w:t>
      </w:r>
      <w:proofErr w:type="spellEnd"/>
      <w:r w:rsidRPr="0031275E">
        <w:rPr>
          <w:rFonts w:ascii="Times New Roman" w:hAnsi="Times New Roman" w:cs="Times New Roman"/>
          <w:b/>
          <w:color w:val="231F20"/>
          <w:sz w:val="28"/>
          <w:szCs w:val="28"/>
        </w:rPr>
        <w:t xml:space="preserve"> характерно для </w:t>
      </w:r>
      <w:proofErr w:type="spellStart"/>
      <w:r w:rsidRPr="0031275E">
        <w:rPr>
          <w:rFonts w:ascii="Times New Roman" w:hAnsi="Times New Roman" w:cs="Times New Roman"/>
          <w:b/>
          <w:color w:val="231F20"/>
          <w:sz w:val="28"/>
          <w:szCs w:val="28"/>
        </w:rPr>
        <w:t>приміщень</w:t>
      </w:r>
      <w:proofErr w:type="spellEnd"/>
      <w:r w:rsidRPr="0031275E">
        <w:rPr>
          <w:rFonts w:ascii="Times New Roman" w:hAnsi="Times New Roman" w:cs="Times New Roman"/>
          <w:b/>
          <w:color w:val="231F20"/>
          <w:sz w:val="28"/>
          <w:szCs w:val="28"/>
        </w:rPr>
        <w:t xml:space="preserve"> суду:</w:t>
      </w:r>
    </w:p>
    <w:p w:rsidR="00420856" w:rsidRPr="0031275E" w:rsidRDefault="00420856" w:rsidP="003119A1">
      <w:pPr>
        <w:tabs>
          <w:tab w:val="left" w:pos="1105"/>
        </w:tabs>
        <w:rPr>
          <w:rFonts w:ascii="Times New Roman" w:hAnsi="Times New Roman" w:cs="Times New Roman"/>
          <w:sz w:val="28"/>
          <w:szCs w:val="28"/>
        </w:rPr>
      </w:pPr>
      <w:r w:rsidRPr="0031275E">
        <w:rPr>
          <w:rFonts w:ascii="Times New Roman" w:hAnsi="Times New Roman" w:cs="Times New Roman"/>
          <w:sz w:val="28"/>
          <w:szCs w:val="28"/>
          <w:lang w:val="uk-UA"/>
        </w:rPr>
        <w:t>9.</w:t>
      </w:r>
    </w:p>
    <w:p w:rsidR="00420856" w:rsidRPr="0031275E" w:rsidRDefault="00420856"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307322" cy="3200400"/>
            <wp:effectExtent l="19050" t="0" r="17278"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0856" w:rsidRPr="0031275E" w:rsidRDefault="00420856"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 xml:space="preserve">10. </w:t>
      </w:r>
    </w:p>
    <w:p w:rsidR="00420856" w:rsidRPr="0031275E" w:rsidRDefault="00420856" w:rsidP="003119A1">
      <w:pPr>
        <w:tabs>
          <w:tab w:val="left" w:pos="1105"/>
        </w:tabs>
        <w:rPr>
          <w:rFonts w:ascii="Times New Roman" w:hAnsi="Times New Roman" w:cs="Times New Roman"/>
          <w:sz w:val="28"/>
          <w:szCs w:val="28"/>
          <w:lang w:val="uk-UA"/>
        </w:rPr>
      </w:pPr>
    </w:p>
    <w:p w:rsidR="00420856" w:rsidRPr="0031275E" w:rsidRDefault="00800568"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lastRenderedPageBreak/>
        <w:drawing>
          <wp:inline distT="0" distB="0" distL="0" distR="0">
            <wp:extent cx="6337625" cy="3200400"/>
            <wp:effectExtent l="19050" t="0" r="2507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0568" w:rsidRPr="0031275E" w:rsidRDefault="00800568"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 xml:space="preserve">11. </w:t>
      </w:r>
    </w:p>
    <w:p w:rsidR="00800568" w:rsidRPr="0031275E" w:rsidRDefault="00800568"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339220" cy="3200400"/>
            <wp:effectExtent l="19050" t="0" r="2348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0568" w:rsidRPr="0031275E" w:rsidRDefault="00800568"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12.</w:t>
      </w:r>
    </w:p>
    <w:p w:rsidR="00800568" w:rsidRPr="0031275E" w:rsidRDefault="00800568"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lastRenderedPageBreak/>
        <w:t xml:space="preserve"> </w:t>
      </w:r>
      <w:r w:rsidRPr="0031275E">
        <w:rPr>
          <w:rFonts w:ascii="Times New Roman" w:hAnsi="Times New Roman" w:cs="Times New Roman"/>
          <w:noProof/>
          <w:sz w:val="28"/>
          <w:szCs w:val="28"/>
          <w:lang w:eastAsia="ru-RU"/>
        </w:rPr>
        <w:drawing>
          <wp:inline distT="0" distB="0" distL="0" distR="0">
            <wp:extent cx="6295095" cy="3136604"/>
            <wp:effectExtent l="19050" t="0" r="10455" b="6646"/>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0568" w:rsidRPr="0031275E" w:rsidRDefault="00800568" w:rsidP="003119A1">
      <w:pPr>
        <w:tabs>
          <w:tab w:val="left" w:pos="1105"/>
        </w:tabs>
        <w:rPr>
          <w:rFonts w:ascii="Times New Roman" w:hAnsi="Times New Roman" w:cs="Times New Roman"/>
          <w:sz w:val="28"/>
          <w:szCs w:val="28"/>
          <w:lang w:val="uk-UA"/>
        </w:rPr>
      </w:pPr>
      <w:proofErr w:type="spellStart"/>
      <w:r w:rsidRPr="0031275E">
        <w:rPr>
          <w:rFonts w:ascii="Times New Roman" w:hAnsi="Times New Roman" w:cs="Times New Roman"/>
          <w:b/>
          <w:color w:val="231F20"/>
          <w:sz w:val="28"/>
          <w:szCs w:val="28"/>
        </w:rPr>
        <w:t>Повнота</w:t>
      </w:r>
      <w:proofErr w:type="spellEnd"/>
      <w:r w:rsidRPr="0031275E">
        <w:rPr>
          <w:rFonts w:ascii="Times New Roman" w:hAnsi="Times New Roman" w:cs="Times New Roman"/>
          <w:b/>
          <w:color w:val="231F20"/>
          <w:sz w:val="28"/>
          <w:szCs w:val="28"/>
        </w:rPr>
        <w:t xml:space="preserve"> та </w:t>
      </w:r>
      <w:proofErr w:type="spellStart"/>
      <w:r w:rsidRPr="0031275E">
        <w:rPr>
          <w:rFonts w:ascii="Times New Roman" w:hAnsi="Times New Roman" w:cs="Times New Roman"/>
          <w:b/>
          <w:color w:val="231F20"/>
          <w:sz w:val="28"/>
          <w:szCs w:val="28"/>
        </w:rPr>
        <w:t>ясність</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інформації</w:t>
      </w:r>
      <w:proofErr w:type="spellEnd"/>
    </w:p>
    <w:p w:rsidR="00800568" w:rsidRPr="0031275E" w:rsidRDefault="00800568"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13.</w:t>
      </w:r>
    </w:p>
    <w:p w:rsidR="00800568" w:rsidRPr="0031275E" w:rsidRDefault="00800568" w:rsidP="003119A1">
      <w:pPr>
        <w:tabs>
          <w:tab w:val="left" w:pos="1105"/>
        </w:tabs>
        <w:rPr>
          <w:rFonts w:ascii="Times New Roman" w:hAnsi="Times New Roman" w:cs="Times New Roman"/>
          <w:sz w:val="28"/>
          <w:szCs w:val="28"/>
          <w:lang w:val="uk-UA"/>
        </w:rPr>
      </w:pPr>
    </w:p>
    <w:p w:rsidR="00800568" w:rsidRPr="0031275E" w:rsidRDefault="00800568"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349852" cy="3200400"/>
            <wp:effectExtent l="19050" t="0" r="12848"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0568" w:rsidRPr="0031275E" w:rsidRDefault="00800568" w:rsidP="00800568">
      <w:pPr>
        <w:spacing w:before="19" w:line="249" w:lineRule="auto"/>
        <w:ind w:left="885" w:right="2240"/>
        <w:rPr>
          <w:rFonts w:ascii="Times New Roman" w:hAnsi="Times New Roman" w:cs="Times New Roman"/>
          <w:b/>
          <w:sz w:val="28"/>
          <w:szCs w:val="28"/>
        </w:rPr>
      </w:pPr>
      <w:proofErr w:type="spellStart"/>
      <w:r w:rsidRPr="0031275E">
        <w:rPr>
          <w:rFonts w:ascii="Times New Roman" w:hAnsi="Times New Roman" w:cs="Times New Roman"/>
          <w:b/>
          <w:color w:val="231F20"/>
          <w:sz w:val="28"/>
          <w:szCs w:val="28"/>
        </w:rPr>
        <w:t>Чи</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повною</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мірою</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задовольняє</w:t>
      </w:r>
      <w:proofErr w:type="spellEnd"/>
      <w:r w:rsidRPr="0031275E">
        <w:rPr>
          <w:rFonts w:ascii="Times New Roman" w:hAnsi="Times New Roman" w:cs="Times New Roman"/>
          <w:b/>
          <w:color w:val="231F20"/>
          <w:sz w:val="28"/>
          <w:szCs w:val="28"/>
        </w:rPr>
        <w:t xml:space="preserve"> Вас </w:t>
      </w:r>
      <w:proofErr w:type="spellStart"/>
      <w:r w:rsidRPr="0031275E">
        <w:rPr>
          <w:rFonts w:ascii="Times New Roman" w:hAnsi="Times New Roman" w:cs="Times New Roman"/>
          <w:b/>
          <w:color w:val="231F20"/>
          <w:sz w:val="28"/>
          <w:szCs w:val="28"/>
        </w:rPr>
        <w:t>наявна</w:t>
      </w:r>
      <w:proofErr w:type="spellEnd"/>
      <w:r w:rsidRPr="0031275E">
        <w:rPr>
          <w:rFonts w:ascii="Times New Roman" w:hAnsi="Times New Roman" w:cs="Times New Roman"/>
          <w:b/>
          <w:color w:val="231F20"/>
          <w:sz w:val="28"/>
          <w:szCs w:val="28"/>
        </w:rPr>
        <w:t xml:space="preserve"> в </w:t>
      </w:r>
      <w:proofErr w:type="spellStart"/>
      <w:r w:rsidRPr="0031275E">
        <w:rPr>
          <w:rFonts w:ascii="Times New Roman" w:hAnsi="Times New Roman" w:cs="Times New Roman"/>
          <w:b/>
          <w:color w:val="231F20"/>
          <w:sz w:val="28"/>
          <w:szCs w:val="28"/>
        </w:rPr>
        <w:t>суді</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інформація</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щодо</w:t>
      </w:r>
      <w:proofErr w:type="spellEnd"/>
      <w:r w:rsidRPr="0031275E">
        <w:rPr>
          <w:rFonts w:ascii="Times New Roman" w:hAnsi="Times New Roman" w:cs="Times New Roman"/>
          <w:b/>
          <w:color w:val="231F20"/>
          <w:sz w:val="28"/>
          <w:szCs w:val="28"/>
        </w:rPr>
        <w:t>:</w:t>
      </w:r>
    </w:p>
    <w:p w:rsidR="00800568" w:rsidRPr="0031275E" w:rsidRDefault="00800568" w:rsidP="003119A1">
      <w:pPr>
        <w:tabs>
          <w:tab w:val="left" w:pos="1105"/>
        </w:tabs>
        <w:rPr>
          <w:rFonts w:ascii="Times New Roman" w:hAnsi="Times New Roman" w:cs="Times New Roman"/>
          <w:sz w:val="28"/>
          <w:szCs w:val="28"/>
        </w:rPr>
      </w:pPr>
    </w:p>
    <w:p w:rsidR="00800568" w:rsidRPr="0031275E" w:rsidRDefault="00800568"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14.</w:t>
      </w:r>
    </w:p>
    <w:p w:rsidR="00800568" w:rsidRPr="0031275E" w:rsidRDefault="00800568" w:rsidP="003119A1">
      <w:pPr>
        <w:tabs>
          <w:tab w:val="left" w:pos="1105"/>
        </w:tabs>
        <w:rPr>
          <w:rFonts w:ascii="Times New Roman" w:hAnsi="Times New Roman" w:cs="Times New Roman"/>
          <w:sz w:val="28"/>
          <w:szCs w:val="28"/>
          <w:lang w:val="uk-UA"/>
        </w:rPr>
      </w:pPr>
    </w:p>
    <w:p w:rsidR="00800568" w:rsidRPr="0031275E" w:rsidRDefault="00800568"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lastRenderedPageBreak/>
        <w:drawing>
          <wp:inline distT="0" distB="0" distL="0" distR="0">
            <wp:extent cx="6317955" cy="3200400"/>
            <wp:effectExtent l="19050" t="0" r="2569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0568" w:rsidRPr="0031275E" w:rsidRDefault="00800568"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 xml:space="preserve">15. </w:t>
      </w:r>
    </w:p>
    <w:p w:rsidR="00800568" w:rsidRPr="0031275E" w:rsidRDefault="00800568" w:rsidP="003119A1">
      <w:pPr>
        <w:tabs>
          <w:tab w:val="left" w:pos="1105"/>
        </w:tabs>
        <w:rPr>
          <w:rFonts w:ascii="Times New Roman" w:hAnsi="Times New Roman" w:cs="Times New Roman"/>
          <w:sz w:val="28"/>
          <w:szCs w:val="28"/>
          <w:lang w:val="uk-UA"/>
        </w:rPr>
      </w:pPr>
    </w:p>
    <w:p w:rsidR="00800568" w:rsidRPr="0031275E" w:rsidRDefault="00953071"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243527" cy="3285460"/>
            <wp:effectExtent l="19050" t="0" r="23923"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53071" w:rsidRPr="0031275E" w:rsidRDefault="00953071"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 xml:space="preserve">16. </w:t>
      </w:r>
    </w:p>
    <w:p w:rsidR="00953071" w:rsidRPr="0031275E" w:rsidRDefault="00953071"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lastRenderedPageBreak/>
        <w:drawing>
          <wp:inline distT="0" distB="0" distL="0" distR="0">
            <wp:extent cx="6313820" cy="3200400"/>
            <wp:effectExtent l="19050" t="0" r="1078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53071" w:rsidRPr="0031275E" w:rsidRDefault="00953071" w:rsidP="003119A1">
      <w:pPr>
        <w:tabs>
          <w:tab w:val="left" w:pos="1105"/>
        </w:tabs>
        <w:rPr>
          <w:rFonts w:ascii="Times New Roman" w:hAnsi="Times New Roman" w:cs="Times New Roman"/>
          <w:sz w:val="28"/>
          <w:szCs w:val="28"/>
          <w:lang w:val="uk-UA"/>
        </w:rPr>
      </w:pPr>
    </w:p>
    <w:p w:rsidR="00953071" w:rsidRPr="0031275E" w:rsidRDefault="00953071"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17.</w:t>
      </w:r>
    </w:p>
    <w:p w:rsidR="00953071" w:rsidRPr="0031275E" w:rsidRDefault="00953071"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318427" cy="3104707"/>
            <wp:effectExtent l="19050" t="0" r="25223" b="443"/>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2C6C" w:rsidRPr="0031275E" w:rsidRDefault="006B2C6C"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 xml:space="preserve">18. </w:t>
      </w:r>
    </w:p>
    <w:p w:rsidR="006B2C6C" w:rsidRPr="0031275E" w:rsidRDefault="006B2C6C"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lastRenderedPageBreak/>
        <w:drawing>
          <wp:inline distT="0" distB="0" distL="0" distR="0">
            <wp:extent cx="6211629" cy="3285461"/>
            <wp:effectExtent l="19050" t="0" r="17721"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2C6C" w:rsidRPr="0031275E" w:rsidRDefault="006B2C6C"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 xml:space="preserve">19. </w:t>
      </w:r>
    </w:p>
    <w:p w:rsidR="006B2C6C" w:rsidRPr="0031275E" w:rsidRDefault="006B2C6C"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215749" cy="2998382"/>
            <wp:effectExtent l="19050" t="0" r="13601"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B2C6C" w:rsidRPr="0031275E" w:rsidRDefault="006B2C6C"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20.</w:t>
      </w:r>
    </w:p>
    <w:p w:rsidR="006B2C6C" w:rsidRPr="0031275E" w:rsidRDefault="006B2C6C"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lastRenderedPageBreak/>
        <w:drawing>
          <wp:inline distT="0" distB="0" distL="0" distR="0">
            <wp:extent cx="6219559" cy="3200400"/>
            <wp:effectExtent l="19050" t="0" r="9791"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B2C6C" w:rsidRPr="0031275E" w:rsidRDefault="006B2C6C" w:rsidP="003119A1">
      <w:pPr>
        <w:tabs>
          <w:tab w:val="left" w:pos="1105"/>
        </w:tabs>
        <w:rPr>
          <w:rFonts w:ascii="Times New Roman" w:hAnsi="Times New Roman" w:cs="Times New Roman"/>
          <w:sz w:val="28"/>
          <w:szCs w:val="28"/>
          <w:lang w:val="uk-UA"/>
        </w:rPr>
      </w:pPr>
      <w:proofErr w:type="spellStart"/>
      <w:r w:rsidRPr="0031275E">
        <w:rPr>
          <w:rFonts w:ascii="Times New Roman" w:hAnsi="Times New Roman" w:cs="Times New Roman"/>
          <w:b/>
          <w:color w:val="231F20"/>
          <w:sz w:val="28"/>
          <w:szCs w:val="28"/>
        </w:rPr>
        <w:t>Сприйняття</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роботи</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працівників</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апарату</w:t>
      </w:r>
      <w:proofErr w:type="spellEnd"/>
      <w:r w:rsidRPr="0031275E">
        <w:rPr>
          <w:rFonts w:ascii="Times New Roman" w:hAnsi="Times New Roman" w:cs="Times New Roman"/>
          <w:b/>
          <w:color w:val="231F20"/>
          <w:sz w:val="28"/>
          <w:szCs w:val="28"/>
        </w:rPr>
        <w:t xml:space="preserve"> суду</w:t>
      </w:r>
      <w:r w:rsidRPr="0031275E">
        <w:rPr>
          <w:rFonts w:ascii="Times New Roman" w:hAnsi="Times New Roman" w:cs="Times New Roman"/>
          <w:sz w:val="28"/>
          <w:szCs w:val="28"/>
          <w:lang w:val="uk-UA"/>
        </w:rPr>
        <w:t xml:space="preserve"> </w:t>
      </w:r>
    </w:p>
    <w:p w:rsidR="006B2C6C" w:rsidRPr="0031275E" w:rsidRDefault="006B2C6C"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 xml:space="preserve">21. </w:t>
      </w:r>
    </w:p>
    <w:p w:rsidR="006B2C6C" w:rsidRPr="0031275E" w:rsidRDefault="006B2C6C"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360485" cy="3317358"/>
            <wp:effectExtent l="19050" t="0" r="2126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50FF1" w:rsidRPr="0031275E" w:rsidRDefault="00E50FF1" w:rsidP="00E50FF1">
      <w:pPr>
        <w:spacing w:before="19" w:after="9"/>
        <w:ind w:left="885" w:right="108"/>
        <w:rPr>
          <w:rFonts w:ascii="Times New Roman" w:hAnsi="Times New Roman" w:cs="Times New Roman"/>
          <w:b/>
          <w:sz w:val="28"/>
          <w:szCs w:val="28"/>
        </w:rPr>
      </w:pPr>
      <w:proofErr w:type="spellStart"/>
      <w:r w:rsidRPr="0031275E">
        <w:rPr>
          <w:rFonts w:ascii="Times New Roman" w:hAnsi="Times New Roman" w:cs="Times New Roman"/>
          <w:b/>
          <w:color w:val="231F20"/>
          <w:sz w:val="28"/>
          <w:szCs w:val="28"/>
        </w:rPr>
        <w:t>Чи</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виявили</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працівники</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апарату</w:t>
      </w:r>
      <w:proofErr w:type="spellEnd"/>
      <w:r w:rsidRPr="0031275E">
        <w:rPr>
          <w:rFonts w:ascii="Times New Roman" w:hAnsi="Times New Roman" w:cs="Times New Roman"/>
          <w:b/>
          <w:color w:val="231F20"/>
          <w:sz w:val="28"/>
          <w:szCs w:val="28"/>
        </w:rPr>
        <w:t xml:space="preserve"> суду при </w:t>
      </w:r>
      <w:proofErr w:type="spellStart"/>
      <w:r w:rsidRPr="0031275E">
        <w:rPr>
          <w:rFonts w:ascii="Times New Roman" w:hAnsi="Times New Roman" w:cs="Times New Roman"/>
          <w:b/>
          <w:color w:val="231F20"/>
          <w:sz w:val="28"/>
          <w:szCs w:val="28"/>
        </w:rPr>
        <w:t>спілкуванні</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з</w:t>
      </w:r>
      <w:proofErr w:type="spellEnd"/>
      <w:r w:rsidRPr="0031275E">
        <w:rPr>
          <w:rFonts w:ascii="Times New Roman" w:hAnsi="Times New Roman" w:cs="Times New Roman"/>
          <w:b/>
          <w:color w:val="231F20"/>
          <w:sz w:val="28"/>
          <w:szCs w:val="28"/>
        </w:rPr>
        <w:t xml:space="preserve"> Вами:</w:t>
      </w:r>
    </w:p>
    <w:p w:rsidR="00E50FF1" w:rsidRPr="0031275E" w:rsidRDefault="00E50FF1"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 xml:space="preserve">22. </w:t>
      </w:r>
    </w:p>
    <w:p w:rsidR="00E50FF1" w:rsidRPr="0031275E" w:rsidRDefault="00E50FF1"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lastRenderedPageBreak/>
        <w:drawing>
          <wp:inline distT="0" distB="0" distL="0" distR="0">
            <wp:extent cx="6307322" cy="3296093"/>
            <wp:effectExtent l="19050" t="0" r="17278"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50FF1" w:rsidRPr="0031275E" w:rsidRDefault="00E50FF1"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23.</w:t>
      </w:r>
    </w:p>
    <w:p w:rsidR="00E50FF1" w:rsidRPr="0031275E" w:rsidRDefault="00E50FF1"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200997" cy="3200400"/>
            <wp:effectExtent l="19050" t="0" r="28353"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50FF1" w:rsidRPr="0031275E" w:rsidRDefault="00E50FF1"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 xml:space="preserve">24. </w:t>
      </w:r>
    </w:p>
    <w:p w:rsidR="00E50FF1" w:rsidRPr="0031275E" w:rsidRDefault="00E50FF1"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lastRenderedPageBreak/>
        <w:drawing>
          <wp:inline distT="0" distB="0" distL="0" distR="0">
            <wp:extent cx="6264792" cy="3413052"/>
            <wp:effectExtent l="19050" t="0" r="21708"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50FF1" w:rsidRPr="0031275E" w:rsidRDefault="00E50FF1"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 xml:space="preserve">25. </w:t>
      </w:r>
    </w:p>
    <w:p w:rsidR="00E50FF1" w:rsidRPr="0031275E" w:rsidRDefault="00E50FF1"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264467" cy="3200400"/>
            <wp:effectExtent l="19050" t="0" r="22033"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50FF1" w:rsidRPr="0031275E" w:rsidRDefault="00E50FF1" w:rsidP="00E50FF1">
      <w:pPr>
        <w:spacing w:before="104" w:after="12"/>
        <w:ind w:left="823" w:right="108"/>
        <w:rPr>
          <w:rFonts w:ascii="Times New Roman" w:hAnsi="Times New Roman" w:cs="Times New Roman"/>
          <w:b/>
          <w:sz w:val="28"/>
          <w:szCs w:val="28"/>
        </w:rPr>
      </w:pPr>
      <w:proofErr w:type="spellStart"/>
      <w:r w:rsidRPr="0031275E">
        <w:rPr>
          <w:rFonts w:ascii="Times New Roman" w:hAnsi="Times New Roman" w:cs="Times New Roman"/>
          <w:b/>
          <w:color w:val="231F20"/>
          <w:sz w:val="28"/>
          <w:szCs w:val="28"/>
        </w:rPr>
        <w:t>Сприйняття</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роботи</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судді</w:t>
      </w:r>
      <w:proofErr w:type="spellEnd"/>
    </w:p>
    <w:p w:rsidR="00E50FF1" w:rsidRPr="0031275E" w:rsidRDefault="00E50FF1"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26.</w:t>
      </w:r>
    </w:p>
    <w:p w:rsidR="00E50FF1" w:rsidRPr="0031275E" w:rsidRDefault="00E50FF1"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lastRenderedPageBreak/>
        <w:drawing>
          <wp:inline distT="0" distB="0" distL="0" distR="0">
            <wp:extent cx="6328587" cy="3327991"/>
            <wp:effectExtent l="19050" t="0" r="15063" b="5759"/>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E78AA" w:rsidRPr="0031275E" w:rsidRDefault="006E78AA"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27.</w:t>
      </w:r>
    </w:p>
    <w:p w:rsidR="006E78AA" w:rsidRPr="0031275E" w:rsidRDefault="006E78AA"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254159" cy="3200400"/>
            <wp:effectExtent l="19050" t="0" r="13291"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E78AA" w:rsidRPr="0031275E" w:rsidRDefault="006E78AA"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28.</w:t>
      </w:r>
    </w:p>
    <w:p w:rsidR="006E78AA" w:rsidRPr="0031275E" w:rsidRDefault="006E78AA"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lastRenderedPageBreak/>
        <w:drawing>
          <wp:inline distT="0" distB="0" distL="0" distR="0">
            <wp:extent cx="6328587" cy="3285461"/>
            <wp:effectExtent l="19050" t="0" r="15063"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E78AA" w:rsidRPr="0031275E" w:rsidRDefault="006E78AA" w:rsidP="006E78AA">
      <w:pPr>
        <w:spacing w:before="28" w:after="38"/>
        <w:ind w:left="953" w:right="370"/>
        <w:rPr>
          <w:rFonts w:ascii="Times New Roman" w:hAnsi="Times New Roman" w:cs="Times New Roman"/>
          <w:b/>
          <w:sz w:val="28"/>
          <w:szCs w:val="28"/>
        </w:rPr>
      </w:pPr>
      <w:proofErr w:type="spellStart"/>
      <w:r w:rsidRPr="0031275E">
        <w:rPr>
          <w:rFonts w:ascii="Times New Roman" w:hAnsi="Times New Roman" w:cs="Times New Roman"/>
          <w:b/>
          <w:color w:val="231F20"/>
          <w:sz w:val="28"/>
          <w:szCs w:val="28"/>
        </w:rPr>
        <w:t>Судове</w:t>
      </w:r>
      <w:proofErr w:type="spellEnd"/>
      <w:r w:rsidRPr="0031275E">
        <w:rPr>
          <w:rFonts w:ascii="Times New Roman" w:hAnsi="Times New Roman" w:cs="Times New Roman"/>
          <w:b/>
          <w:color w:val="231F20"/>
          <w:sz w:val="28"/>
          <w:szCs w:val="28"/>
        </w:rPr>
        <w:t xml:space="preserve"> </w:t>
      </w:r>
      <w:proofErr w:type="spellStart"/>
      <w:proofErr w:type="gramStart"/>
      <w:r w:rsidRPr="0031275E">
        <w:rPr>
          <w:rFonts w:ascii="Times New Roman" w:hAnsi="Times New Roman" w:cs="Times New Roman"/>
          <w:b/>
          <w:color w:val="231F20"/>
          <w:sz w:val="28"/>
          <w:szCs w:val="28"/>
        </w:rPr>
        <w:t>р</w:t>
      </w:r>
      <w:proofErr w:type="gramEnd"/>
      <w:r w:rsidRPr="0031275E">
        <w:rPr>
          <w:rFonts w:ascii="Times New Roman" w:hAnsi="Times New Roman" w:cs="Times New Roman"/>
          <w:b/>
          <w:color w:val="231F20"/>
          <w:sz w:val="28"/>
          <w:szCs w:val="28"/>
        </w:rPr>
        <w:t>ішення</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якщо</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розгляд</w:t>
      </w:r>
      <w:proofErr w:type="spellEnd"/>
      <w:r w:rsidRPr="0031275E">
        <w:rPr>
          <w:rFonts w:ascii="Times New Roman" w:hAnsi="Times New Roman" w:cs="Times New Roman"/>
          <w:b/>
          <w:color w:val="231F20"/>
          <w:sz w:val="28"/>
          <w:szCs w:val="28"/>
        </w:rPr>
        <w:t xml:space="preserve"> </w:t>
      </w:r>
      <w:proofErr w:type="spellStart"/>
      <w:r w:rsidRPr="0031275E">
        <w:rPr>
          <w:rFonts w:ascii="Times New Roman" w:hAnsi="Times New Roman" w:cs="Times New Roman"/>
          <w:b/>
          <w:color w:val="231F20"/>
          <w:sz w:val="28"/>
          <w:szCs w:val="28"/>
        </w:rPr>
        <w:t>справи</w:t>
      </w:r>
      <w:proofErr w:type="spellEnd"/>
      <w:r w:rsidRPr="0031275E">
        <w:rPr>
          <w:rFonts w:ascii="Times New Roman" w:hAnsi="Times New Roman" w:cs="Times New Roman"/>
          <w:b/>
          <w:color w:val="231F20"/>
          <w:spacing w:val="54"/>
          <w:sz w:val="28"/>
          <w:szCs w:val="28"/>
        </w:rPr>
        <w:t xml:space="preserve"> </w:t>
      </w:r>
      <w:r w:rsidRPr="0031275E">
        <w:rPr>
          <w:rFonts w:ascii="Times New Roman" w:hAnsi="Times New Roman" w:cs="Times New Roman"/>
          <w:b/>
          <w:color w:val="231F20"/>
          <w:sz w:val="28"/>
          <w:szCs w:val="28"/>
        </w:rPr>
        <w:t>завершено)</w:t>
      </w:r>
    </w:p>
    <w:p w:rsidR="006E78AA" w:rsidRPr="0031275E" w:rsidRDefault="006E78AA"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29.</w:t>
      </w:r>
    </w:p>
    <w:p w:rsidR="006E78AA" w:rsidRPr="0031275E" w:rsidRDefault="006E78AA"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6254159" cy="3200400"/>
            <wp:effectExtent l="19050" t="0" r="13291"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E78AA" w:rsidRPr="0031275E" w:rsidRDefault="006E78AA"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30.</w:t>
      </w:r>
    </w:p>
    <w:p w:rsidR="006E78AA" w:rsidRPr="0031275E" w:rsidRDefault="006E78AA"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lastRenderedPageBreak/>
        <w:drawing>
          <wp:inline distT="0" distB="0" distL="0" distR="0">
            <wp:extent cx="5486400" cy="3200400"/>
            <wp:effectExtent l="19050" t="0" r="1905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E78AA" w:rsidRPr="0031275E" w:rsidRDefault="006E78AA"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31.</w:t>
      </w:r>
    </w:p>
    <w:p w:rsidR="006E78AA" w:rsidRPr="0031275E" w:rsidRDefault="006E78AA"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drawing>
          <wp:inline distT="0" distB="0" distL="0" distR="0">
            <wp:extent cx="5486400" cy="3200400"/>
            <wp:effectExtent l="19050" t="0" r="1905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E78AA" w:rsidRPr="0031275E" w:rsidRDefault="006E78AA" w:rsidP="003119A1">
      <w:pPr>
        <w:tabs>
          <w:tab w:val="left" w:pos="1105"/>
        </w:tabs>
        <w:rPr>
          <w:rFonts w:ascii="Times New Roman" w:hAnsi="Times New Roman" w:cs="Times New Roman"/>
          <w:sz w:val="28"/>
          <w:szCs w:val="28"/>
          <w:lang w:val="uk-UA"/>
        </w:rPr>
      </w:pPr>
      <w:r w:rsidRPr="0031275E">
        <w:rPr>
          <w:rFonts w:ascii="Times New Roman" w:hAnsi="Times New Roman" w:cs="Times New Roman"/>
          <w:sz w:val="28"/>
          <w:szCs w:val="28"/>
          <w:lang w:val="uk-UA"/>
        </w:rPr>
        <w:t>32.</w:t>
      </w:r>
    </w:p>
    <w:p w:rsidR="006E78AA" w:rsidRPr="0031275E" w:rsidRDefault="006E78AA" w:rsidP="003119A1">
      <w:pPr>
        <w:tabs>
          <w:tab w:val="left" w:pos="1105"/>
        </w:tabs>
        <w:rPr>
          <w:rFonts w:ascii="Times New Roman" w:hAnsi="Times New Roman" w:cs="Times New Roman"/>
          <w:sz w:val="28"/>
          <w:szCs w:val="28"/>
          <w:lang w:val="uk-UA"/>
        </w:rPr>
      </w:pPr>
      <w:r w:rsidRPr="0031275E">
        <w:rPr>
          <w:rFonts w:ascii="Times New Roman" w:hAnsi="Times New Roman" w:cs="Times New Roman"/>
          <w:noProof/>
          <w:sz w:val="28"/>
          <w:szCs w:val="28"/>
          <w:lang w:eastAsia="ru-RU"/>
        </w:rPr>
        <w:lastRenderedPageBreak/>
        <w:drawing>
          <wp:inline distT="0" distB="0" distL="0" distR="0">
            <wp:extent cx="5486400" cy="3200400"/>
            <wp:effectExtent l="19050" t="0" r="1905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1275E" w:rsidRPr="00AB402D" w:rsidRDefault="0031275E" w:rsidP="0031275E">
      <w:pPr>
        <w:pStyle w:val="a5"/>
        <w:widowControl/>
        <w:tabs>
          <w:tab w:val="left" w:pos="567"/>
        </w:tabs>
        <w:spacing w:before="0" w:after="200" w:line="276" w:lineRule="auto"/>
        <w:ind w:left="0" w:firstLine="0"/>
        <w:contextualSpacing/>
        <w:jc w:val="both"/>
        <w:rPr>
          <w:rFonts w:ascii="Times New Roman" w:hAnsi="Times New Roman" w:cs="Times New Roman"/>
          <w:lang w:val="uk-UA"/>
        </w:rPr>
      </w:pPr>
      <w:r>
        <w:rPr>
          <w:rFonts w:ascii="Times New Roman" w:eastAsiaTheme="minorHAnsi" w:hAnsi="Times New Roman" w:cs="Times New Roman"/>
          <w:sz w:val="28"/>
          <w:szCs w:val="28"/>
          <w:lang w:val="uk-UA"/>
        </w:rPr>
        <w:tab/>
        <w:t>За результатами оцінювання можна зробити висновок, що респонденти задоволені роботою Селидівського міського суду Донецької області.</w:t>
      </w:r>
    </w:p>
    <w:p w:rsidR="0031275E" w:rsidRDefault="0031275E" w:rsidP="0031275E">
      <w:pPr>
        <w:tabs>
          <w:tab w:val="left" w:pos="7951"/>
        </w:tabs>
        <w:jc w:val="both"/>
        <w:rPr>
          <w:rFonts w:ascii="Times New Roman" w:hAnsi="Times New Roman" w:cs="Times New Roman"/>
          <w:lang w:val="uk-UA"/>
        </w:rPr>
      </w:pPr>
    </w:p>
    <w:p w:rsidR="0031275E" w:rsidRPr="00AB402D" w:rsidRDefault="0031275E" w:rsidP="0031275E">
      <w:pPr>
        <w:tabs>
          <w:tab w:val="left" w:pos="7951"/>
        </w:tabs>
        <w:ind w:firstLine="567"/>
        <w:jc w:val="both"/>
        <w:rPr>
          <w:rFonts w:ascii="Times New Roman" w:hAnsi="Times New Roman" w:cs="Times New Roman"/>
          <w:sz w:val="28"/>
          <w:szCs w:val="28"/>
          <w:lang w:val="uk-UA"/>
        </w:rPr>
      </w:pPr>
      <w:r w:rsidRPr="00AB402D">
        <w:rPr>
          <w:rFonts w:ascii="Times New Roman" w:hAnsi="Times New Roman" w:cs="Times New Roman"/>
          <w:sz w:val="28"/>
          <w:szCs w:val="28"/>
          <w:lang w:val="uk-UA"/>
        </w:rPr>
        <w:t>Результати анонімного опитування якості роботи Селидівського міського суду Донецької області будуть обговорені на спільній нараді працівників апарату суду та зауваження будуть прийняті до відома в подальшій роботі суду з метою підвищення рівня ефективності діяльності суду</w:t>
      </w:r>
      <w:r>
        <w:rPr>
          <w:rFonts w:ascii="Times New Roman" w:hAnsi="Times New Roman" w:cs="Times New Roman"/>
          <w:sz w:val="28"/>
          <w:szCs w:val="28"/>
          <w:lang w:val="uk-UA"/>
        </w:rPr>
        <w:t>.</w:t>
      </w:r>
    </w:p>
    <w:p w:rsidR="006B2C6C" w:rsidRPr="0031275E" w:rsidRDefault="006B2C6C" w:rsidP="0031275E">
      <w:pPr>
        <w:tabs>
          <w:tab w:val="left" w:pos="1105"/>
        </w:tabs>
        <w:jc w:val="both"/>
        <w:rPr>
          <w:rFonts w:ascii="Times New Roman" w:hAnsi="Times New Roman" w:cs="Times New Roman"/>
          <w:sz w:val="28"/>
          <w:szCs w:val="28"/>
          <w:lang w:val="uk-UA"/>
        </w:rPr>
      </w:pPr>
    </w:p>
    <w:p w:rsidR="00800568" w:rsidRPr="0031275E" w:rsidRDefault="00800568" w:rsidP="0031275E">
      <w:pPr>
        <w:tabs>
          <w:tab w:val="left" w:pos="1105"/>
        </w:tabs>
        <w:jc w:val="both"/>
        <w:rPr>
          <w:rFonts w:ascii="Times New Roman" w:hAnsi="Times New Roman" w:cs="Times New Roman"/>
          <w:sz w:val="28"/>
          <w:szCs w:val="28"/>
          <w:lang w:val="uk-UA"/>
        </w:rPr>
      </w:pPr>
    </w:p>
    <w:sectPr w:rsidR="00800568" w:rsidRPr="0031275E" w:rsidSect="00494796">
      <w:headerReference w:type="even" r:id="rId40"/>
      <w:headerReference w:type="default" r:id="rId41"/>
      <w:pgSz w:w="11910" w:h="16840"/>
      <w:pgMar w:top="284" w:right="980" w:bottom="0" w:left="900" w:header="8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FF1" w:rsidRDefault="00E50FF1" w:rsidP="00916E93">
      <w:pPr>
        <w:spacing w:after="0" w:line="240" w:lineRule="auto"/>
      </w:pPr>
      <w:r>
        <w:separator/>
      </w:r>
    </w:p>
  </w:endnote>
  <w:endnote w:type="continuationSeparator" w:id="1">
    <w:p w:rsidR="00E50FF1" w:rsidRDefault="00E50FF1" w:rsidP="00916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FF1" w:rsidRDefault="00E50FF1" w:rsidP="00916E93">
      <w:pPr>
        <w:spacing w:after="0" w:line="240" w:lineRule="auto"/>
      </w:pPr>
      <w:r>
        <w:separator/>
      </w:r>
    </w:p>
  </w:footnote>
  <w:footnote w:type="continuationSeparator" w:id="1">
    <w:p w:rsidR="00E50FF1" w:rsidRDefault="00E50FF1" w:rsidP="00916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F1" w:rsidRDefault="00817D71">
    <w:pPr>
      <w:pStyle w:val="a3"/>
      <w:spacing w:line="14" w:lineRule="auto"/>
      <w:rPr>
        <w:sz w:val="20"/>
      </w:rPr>
    </w:pPr>
    <w:r w:rsidRPr="00817D71">
      <w:pict>
        <v:line id="_x0000_s2049" style="position:absolute;z-index:-251656192;mso-position-horizontal-relative:page;mso-position-vertical-relative:page" from="85.05pt,41.1pt" to="85.05pt,59.55pt" strokecolor="#231f20" strokeweight="1pt">
          <w10:wrap anchorx="page" anchory="page"/>
        </v:line>
      </w:pict>
    </w:r>
    <w:r w:rsidRPr="00817D71">
      <w:pict>
        <v:shapetype id="_x0000_t202" coordsize="21600,21600" o:spt="202" path="m,l,21600r21600,l21600,xe">
          <v:stroke joinstyle="miter"/>
          <v:path gradientshapeok="t" o:connecttype="rect"/>
        </v:shapetype>
        <v:shape id="_x0000_s2050" type="#_x0000_t202" style="position:absolute;margin-left:288.3pt;margin-top:39.45pt;width:251.35pt;height:23pt;z-index:-251655168;mso-position-horizontal-relative:page;mso-position-vertical-relative:page" filled="f" stroked="f">
          <v:textbox style="mso-next-textbox:#_x0000_s2050" inset="0,0,0,0">
            <w:txbxContent>
              <w:p w:rsidR="00E50FF1" w:rsidRDefault="00E50FF1">
                <w:pPr>
                  <w:spacing w:before="5" w:line="220" w:lineRule="exact"/>
                  <w:ind w:left="20" w:right="3" w:firstLine="673"/>
                  <w:rPr>
                    <w:rFonts w:ascii="Arial" w:hAnsi="Arial"/>
                    <w:b/>
                    <w:sz w:val="20"/>
                  </w:rPr>
                </w:pPr>
                <w:r>
                  <w:rPr>
                    <w:rFonts w:ascii="Arial" w:hAnsi="Arial"/>
                    <w:b/>
                    <w:color w:val="808285"/>
                    <w:w w:val="105"/>
                    <w:sz w:val="20"/>
                  </w:rPr>
                  <w:t>СИСТЕМА</w:t>
                </w:r>
                <w:r>
                  <w:rPr>
                    <w:rFonts w:ascii="Arial" w:hAnsi="Arial"/>
                    <w:b/>
                    <w:color w:val="808285"/>
                    <w:spacing w:val="-22"/>
                    <w:w w:val="105"/>
                    <w:sz w:val="20"/>
                  </w:rPr>
                  <w:t xml:space="preserve"> </w:t>
                </w:r>
                <w:r>
                  <w:rPr>
                    <w:rFonts w:ascii="Arial" w:hAnsi="Arial"/>
                    <w:b/>
                    <w:color w:val="808285"/>
                    <w:w w:val="105"/>
                    <w:sz w:val="20"/>
                  </w:rPr>
                  <w:t>ОЦІНКИ</w:t>
                </w:r>
                <w:r>
                  <w:rPr>
                    <w:rFonts w:ascii="Arial" w:hAnsi="Arial"/>
                    <w:b/>
                    <w:color w:val="808285"/>
                    <w:spacing w:val="-22"/>
                    <w:w w:val="105"/>
                    <w:sz w:val="20"/>
                  </w:rPr>
                  <w:t xml:space="preserve"> </w:t>
                </w:r>
                <w:r>
                  <w:rPr>
                    <w:rFonts w:ascii="Arial" w:hAnsi="Arial"/>
                    <w:b/>
                    <w:color w:val="808285"/>
                    <w:w w:val="105"/>
                    <w:sz w:val="20"/>
                  </w:rPr>
                  <w:t>ЯКОСТІ</w:t>
                </w:r>
                <w:r>
                  <w:rPr>
                    <w:rFonts w:ascii="Arial" w:hAnsi="Arial"/>
                    <w:b/>
                    <w:color w:val="808285"/>
                    <w:spacing w:val="-22"/>
                    <w:w w:val="105"/>
                    <w:sz w:val="20"/>
                  </w:rPr>
                  <w:t xml:space="preserve"> </w:t>
                </w:r>
                <w:r>
                  <w:rPr>
                    <w:rFonts w:ascii="Arial" w:hAnsi="Arial"/>
                    <w:b/>
                    <w:color w:val="808285"/>
                    <w:w w:val="105"/>
                    <w:sz w:val="20"/>
                  </w:rPr>
                  <w:t>РОБОТИ</w:t>
                </w:r>
                <w:r>
                  <w:rPr>
                    <w:rFonts w:ascii="Arial" w:hAnsi="Arial"/>
                    <w:b/>
                    <w:color w:val="808285"/>
                    <w:spacing w:val="-22"/>
                    <w:w w:val="105"/>
                    <w:sz w:val="20"/>
                  </w:rPr>
                  <w:t xml:space="preserve"> </w:t>
                </w:r>
                <w:r>
                  <w:rPr>
                    <w:rFonts w:ascii="Arial" w:hAnsi="Arial"/>
                    <w:b/>
                    <w:color w:val="808285"/>
                    <w:w w:val="105"/>
                    <w:sz w:val="20"/>
                  </w:rPr>
                  <w:t>СУДУ: СТАНДАРТИ,</w:t>
                </w:r>
                <w:r>
                  <w:rPr>
                    <w:rFonts w:ascii="Arial" w:hAnsi="Arial"/>
                    <w:b/>
                    <w:color w:val="808285"/>
                    <w:spacing w:val="-25"/>
                    <w:w w:val="105"/>
                    <w:sz w:val="20"/>
                  </w:rPr>
                  <w:t xml:space="preserve"> </w:t>
                </w:r>
                <w:r>
                  <w:rPr>
                    <w:rFonts w:ascii="Arial" w:hAnsi="Arial"/>
                    <w:b/>
                    <w:color w:val="808285"/>
                    <w:w w:val="105"/>
                    <w:sz w:val="20"/>
                  </w:rPr>
                  <w:t>КРИТЕРІЇ,</w:t>
                </w:r>
                <w:r>
                  <w:rPr>
                    <w:rFonts w:ascii="Arial" w:hAnsi="Arial"/>
                    <w:b/>
                    <w:color w:val="808285"/>
                    <w:spacing w:val="-25"/>
                    <w:w w:val="105"/>
                    <w:sz w:val="20"/>
                  </w:rPr>
                  <w:t xml:space="preserve"> </w:t>
                </w:r>
                <w:r>
                  <w:rPr>
                    <w:rFonts w:ascii="Arial" w:hAnsi="Arial"/>
                    <w:b/>
                    <w:color w:val="808285"/>
                    <w:w w:val="105"/>
                    <w:sz w:val="20"/>
                  </w:rPr>
                  <w:t>ПОКАЗНИКИ</w:t>
                </w:r>
                <w:r>
                  <w:rPr>
                    <w:rFonts w:ascii="Arial" w:hAnsi="Arial"/>
                    <w:b/>
                    <w:color w:val="808285"/>
                    <w:spacing w:val="-25"/>
                    <w:w w:val="105"/>
                    <w:sz w:val="20"/>
                  </w:rPr>
                  <w:t xml:space="preserve"> </w:t>
                </w:r>
                <w:r>
                  <w:rPr>
                    <w:rFonts w:ascii="Arial" w:hAnsi="Arial"/>
                    <w:b/>
                    <w:color w:val="808285"/>
                    <w:spacing w:val="-6"/>
                    <w:w w:val="105"/>
                    <w:sz w:val="20"/>
                  </w:rPr>
                  <w:t>ТА</w:t>
                </w:r>
                <w:r>
                  <w:rPr>
                    <w:rFonts w:ascii="Arial" w:hAnsi="Arial"/>
                    <w:b/>
                    <w:color w:val="808285"/>
                    <w:spacing w:val="-25"/>
                    <w:w w:val="105"/>
                    <w:sz w:val="20"/>
                  </w:rPr>
                  <w:t xml:space="preserve"> </w:t>
                </w:r>
                <w:r>
                  <w:rPr>
                    <w:rFonts w:ascii="Arial" w:hAnsi="Arial"/>
                    <w:b/>
                    <w:color w:val="808285"/>
                    <w:w w:val="105"/>
                    <w:sz w:val="20"/>
                  </w:rPr>
                  <w:t>МЕТОДИ</w:t>
                </w:r>
              </w:p>
            </w:txbxContent>
          </v:textbox>
          <w10:wrap anchorx="page" anchory="page"/>
        </v:shape>
      </w:pict>
    </w:r>
    <w:r w:rsidRPr="00817D71">
      <w:pict>
        <v:shape id="_x0000_s2051" type="#_x0000_t202" style="position:absolute;margin-left:54.7pt;margin-top:44pt;width:16.4pt;height:13pt;z-index:-251654144;mso-position-horizontal-relative:page;mso-position-vertical-relative:page" filled="f" stroked="f">
          <v:textbox style="mso-next-textbox:#_x0000_s2051" inset="0,0,0,0">
            <w:txbxContent>
              <w:p w:rsidR="00E50FF1" w:rsidRDefault="00817D71">
                <w:pPr>
                  <w:spacing w:line="244" w:lineRule="exact"/>
                  <w:ind w:left="40"/>
                  <w:rPr>
                    <w:rFonts w:ascii="Arial"/>
                    <w:b/>
                  </w:rPr>
                </w:pPr>
                <w:r>
                  <w:fldChar w:fldCharType="begin"/>
                </w:r>
                <w:r w:rsidR="00E50FF1">
                  <w:rPr>
                    <w:rFonts w:ascii="Arial"/>
                    <w:b/>
                    <w:color w:val="231F20"/>
                  </w:rPr>
                  <w:instrText xml:space="preserve"> PAGE </w:instrText>
                </w:r>
                <w:r>
                  <w:fldChar w:fldCharType="separate"/>
                </w:r>
                <w:r w:rsidR="00E50FF1">
                  <w:rPr>
                    <w:rFonts w:ascii="Arial"/>
                    <w:b/>
                    <w:noProof/>
                    <w:color w:val="231F20"/>
                  </w:rPr>
                  <w:t>5</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F1" w:rsidRDefault="00817D71">
    <w:pPr>
      <w:pStyle w:val="a3"/>
      <w:spacing w:line="14" w:lineRule="auto"/>
      <w:rPr>
        <w:sz w:val="20"/>
      </w:rPr>
    </w:pPr>
    <w:r w:rsidRPr="00817D71">
      <w:pict>
        <v:shapetype id="_x0000_t202" coordsize="21600,21600" o:spt="202" path="m,l,21600r21600,l21600,xe">
          <v:stroke joinstyle="miter"/>
          <v:path gradientshapeok="t" o:connecttype="rect"/>
        </v:shapetype>
        <v:shape id="_x0000_s2053" type="#_x0000_t202" style="position:absolute;margin-left:303.5pt;margin-top:52.3pt;width:3.55pt;height:10.15pt;z-index:-251652096;mso-position-horizontal-relative:page;mso-position-vertical-relative:page" filled="f" stroked="f">
          <v:textbox style="mso-next-textbox:#_x0000_s2053" inset="0,0,0,0">
            <w:txbxContent>
              <w:p w:rsidR="00E50FF1" w:rsidRDefault="00E50FF1">
                <w:pPr>
                  <w:spacing w:before="5" w:line="220" w:lineRule="exact"/>
                  <w:ind w:left="20" w:right="6"/>
                  <w:rPr>
                    <w:rFonts w:ascii="Arial" w:hAnsi="Arial"/>
                    <w:b/>
                    <w:sz w:val="20"/>
                  </w:rPr>
                </w:pPr>
                <w:r>
                  <w:rPr>
                    <w:rFonts w:ascii="Arial" w:hAnsi="Arial"/>
                    <w:b/>
                    <w:color w:val="808285"/>
                    <w:w w:val="105"/>
                    <w:sz w:val="20"/>
                  </w:rPr>
                  <w:t>СИСТЕМА ОЦІНКИ ЯКОСТІ РОБОТИСУДУ: СТАНДАРТИ,</w:t>
                </w:r>
                <w:r>
                  <w:rPr>
                    <w:rFonts w:ascii="Arial" w:hAnsi="Arial"/>
                    <w:b/>
                    <w:color w:val="808285"/>
                    <w:spacing w:val="-25"/>
                    <w:w w:val="105"/>
                    <w:sz w:val="20"/>
                  </w:rPr>
                  <w:t xml:space="preserve"> </w:t>
                </w:r>
                <w:r>
                  <w:rPr>
                    <w:rFonts w:ascii="Arial" w:hAnsi="Arial"/>
                    <w:b/>
                    <w:color w:val="808285"/>
                    <w:w w:val="105"/>
                    <w:sz w:val="20"/>
                  </w:rPr>
                  <w:t>КРИТЕРІЇ,</w:t>
                </w:r>
                <w:r>
                  <w:rPr>
                    <w:rFonts w:ascii="Arial" w:hAnsi="Arial"/>
                    <w:b/>
                    <w:color w:val="808285"/>
                    <w:spacing w:val="-25"/>
                    <w:w w:val="105"/>
                    <w:sz w:val="20"/>
                  </w:rPr>
                  <w:t xml:space="preserve"> </w:t>
                </w:r>
                <w:r>
                  <w:rPr>
                    <w:rFonts w:ascii="Arial" w:hAnsi="Arial"/>
                    <w:b/>
                    <w:color w:val="808285"/>
                    <w:w w:val="105"/>
                    <w:sz w:val="20"/>
                  </w:rPr>
                  <w:t>ПОКАЗНИКИ</w:t>
                </w:r>
                <w:r>
                  <w:rPr>
                    <w:rFonts w:ascii="Arial" w:hAnsi="Arial"/>
                    <w:b/>
                    <w:color w:val="808285"/>
                    <w:spacing w:val="-25"/>
                    <w:w w:val="105"/>
                    <w:sz w:val="20"/>
                  </w:rPr>
                  <w:t xml:space="preserve"> </w:t>
                </w:r>
                <w:r>
                  <w:rPr>
                    <w:rFonts w:ascii="Arial" w:hAnsi="Arial"/>
                    <w:b/>
                    <w:color w:val="808285"/>
                    <w:spacing w:val="-6"/>
                    <w:w w:val="105"/>
                    <w:sz w:val="20"/>
                  </w:rPr>
                  <w:t>ТА</w:t>
                </w:r>
                <w:r>
                  <w:rPr>
                    <w:rFonts w:ascii="Arial" w:hAnsi="Arial"/>
                    <w:b/>
                    <w:color w:val="808285"/>
                    <w:spacing w:val="-25"/>
                    <w:w w:val="105"/>
                    <w:sz w:val="20"/>
                  </w:rPr>
                  <w:t xml:space="preserve"> </w:t>
                </w:r>
                <w:r>
                  <w:rPr>
                    <w:rFonts w:ascii="Arial" w:hAnsi="Arial"/>
                    <w:b/>
                    <w:color w:val="808285"/>
                    <w:w w:val="105"/>
                    <w:sz w:val="20"/>
                  </w:rPr>
                  <w:t>МЕТОДИ</w:t>
                </w:r>
              </w:p>
            </w:txbxContent>
          </v:textbox>
          <w10:wrap anchorx="page" anchory="page"/>
        </v:shape>
      </w:pict>
    </w:r>
    <w:r w:rsidRPr="00817D71">
      <w:pict>
        <v:line id="_x0000_s2052" style="position:absolute;z-index:-251653120;mso-position-horizontal-relative:page;mso-position-vertical-relative:page" from="510.25pt,41.1pt" to="510.25pt,59.55pt" strokecolor="#231f20" strokeweight="1pt">
          <w10:wrap anchorx="page" anchory="page"/>
        </v:line>
      </w:pict>
    </w:r>
    <w:r w:rsidRPr="00817D71">
      <w:pict>
        <v:shape id="_x0000_s2054" type="#_x0000_t202" style="position:absolute;margin-left:524.2pt;margin-top:44pt;width:16.4pt;height:13pt;z-index:-251651072;mso-position-horizontal-relative:page;mso-position-vertical-relative:page" filled="f" stroked="f">
          <v:textbox style="mso-next-textbox:#_x0000_s2054" inset="0,0,0,0">
            <w:txbxContent>
              <w:p w:rsidR="00E50FF1" w:rsidRPr="00916E93" w:rsidRDefault="00E50FF1" w:rsidP="00916E93">
                <w:pPr>
                  <w:spacing w:line="244" w:lineRule="exact"/>
                  <w:rPr>
                    <w:rFonts w:ascii="Arial"/>
                    <w:b/>
                    <w:lang w:val="uk-UA"/>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0644E"/>
    <w:multiLevelType w:val="hybridMultilevel"/>
    <w:tmpl w:val="907EDD70"/>
    <w:lvl w:ilvl="0" w:tplc="E4227B2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4C16DBC"/>
    <w:multiLevelType w:val="hybridMultilevel"/>
    <w:tmpl w:val="2868AAE6"/>
    <w:lvl w:ilvl="0" w:tplc="AE64CD5C">
      <w:start w:val="57"/>
      <w:numFmt w:val="decimal"/>
      <w:lvlText w:val="%1."/>
      <w:lvlJc w:val="left"/>
      <w:pPr>
        <w:ind w:left="113" w:hanging="391"/>
        <w:jc w:val="left"/>
      </w:pPr>
      <w:rPr>
        <w:rFonts w:ascii="Arial" w:eastAsia="Arial" w:hAnsi="Arial" w:cs="Arial" w:hint="default"/>
        <w:b/>
        <w:bCs/>
        <w:color w:val="004990"/>
        <w:w w:val="100"/>
        <w:sz w:val="22"/>
        <w:szCs w:val="22"/>
      </w:rPr>
    </w:lvl>
    <w:lvl w:ilvl="1" w:tplc="E9ACE93C">
      <w:start w:val="1"/>
      <w:numFmt w:val="decimal"/>
      <w:lvlText w:val="%2)"/>
      <w:lvlJc w:val="left"/>
      <w:pPr>
        <w:ind w:left="680" w:hanging="284"/>
        <w:jc w:val="left"/>
      </w:pPr>
      <w:rPr>
        <w:rFonts w:ascii="Palatino Linotype" w:eastAsia="Palatino Linotype" w:hAnsi="Palatino Linotype" w:cs="Palatino Linotype" w:hint="default"/>
        <w:color w:val="231F20"/>
        <w:w w:val="99"/>
        <w:sz w:val="24"/>
        <w:szCs w:val="24"/>
      </w:rPr>
    </w:lvl>
    <w:lvl w:ilvl="2" w:tplc="285EF87C">
      <w:numFmt w:val="bullet"/>
      <w:lvlText w:val="-"/>
      <w:lvlJc w:val="left"/>
      <w:pPr>
        <w:ind w:left="964" w:hanging="284"/>
      </w:pPr>
      <w:rPr>
        <w:rFonts w:ascii="Palatino Linotype" w:eastAsia="Palatino Linotype" w:hAnsi="Palatino Linotype" w:cs="Palatino Linotype" w:hint="default"/>
        <w:color w:val="231F20"/>
        <w:w w:val="106"/>
        <w:sz w:val="24"/>
        <w:szCs w:val="24"/>
      </w:rPr>
    </w:lvl>
    <w:lvl w:ilvl="3" w:tplc="4104BFC8">
      <w:numFmt w:val="bullet"/>
      <w:lvlText w:val="•"/>
      <w:lvlJc w:val="left"/>
      <w:pPr>
        <w:ind w:left="2073" w:hanging="284"/>
      </w:pPr>
      <w:rPr>
        <w:rFonts w:hint="default"/>
      </w:rPr>
    </w:lvl>
    <w:lvl w:ilvl="4" w:tplc="F416B5C2">
      <w:numFmt w:val="bullet"/>
      <w:lvlText w:val="•"/>
      <w:lvlJc w:val="left"/>
      <w:pPr>
        <w:ind w:left="3186" w:hanging="284"/>
      </w:pPr>
      <w:rPr>
        <w:rFonts w:hint="default"/>
      </w:rPr>
    </w:lvl>
    <w:lvl w:ilvl="5" w:tplc="60307490">
      <w:numFmt w:val="bullet"/>
      <w:lvlText w:val="•"/>
      <w:lvlJc w:val="left"/>
      <w:pPr>
        <w:ind w:left="4299" w:hanging="284"/>
      </w:pPr>
      <w:rPr>
        <w:rFonts w:hint="default"/>
      </w:rPr>
    </w:lvl>
    <w:lvl w:ilvl="6" w:tplc="3884757E">
      <w:numFmt w:val="bullet"/>
      <w:lvlText w:val="•"/>
      <w:lvlJc w:val="left"/>
      <w:pPr>
        <w:ind w:left="5412" w:hanging="284"/>
      </w:pPr>
      <w:rPr>
        <w:rFonts w:hint="default"/>
      </w:rPr>
    </w:lvl>
    <w:lvl w:ilvl="7" w:tplc="FFACEDD8">
      <w:numFmt w:val="bullet"/>
      <w:lvlText w:val="•"/>
      <w:lvlJc w:val="left"/>
      <w:pPr>
        <w:ind w:left="6525" w:hanging="284"/>
      </w:pPr>
      <w:rPr>
        <w:rFonts w:hint="default"/>
      </w:rPr>
    </w:lvl>
    <w:lvl w:ilvl="8" w:tplc="1D4423FA">
      <w:numFmt w:val="bullet"/>
      <w:lvlText w:val="•"/>
      <w:lvlJc w:val="left"/>
      <w:pPr>
        <w:ind w:left="7639" w:hanging="284"/>
      </w:pPr>
      <w:rPr>
        <w:rFonts w:hint="default"/>
      </w:rPr>
    </w:lvl>
  </w:abstractNum>
  <w:abstractNum w:abstractNumId="2">
    <w:nsid w:val="4663115A"/>
    <w:multiLevelType w:val="hybridMultilevel"/>
    <w:tmpl w:val="5CF0CBE6"/>
    <w:lvl w:ilvl="0" w:tplc="C5D0648C">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nsid w:val="53E25577"/>
    <w:multiLevelType w:val="hybridMultilevel"/>
    <w:tmpl w:val="DF9E3B4A"/>
    <w:lvl w:ilvl="0" w:tplc="031A6EDA">
      <w:start w:val="11"/>
      <w:numFmt w:val="decimal"/>
      <w:lvlText w:val="%1."/>
      <w:lvlJc w:val="left"/>
      <w:pPr>
        <w:ind w:left="484" w:hanging="371"/>
        <w:jc w:val="left"/>
      </w:pPr>
      <w:rPr>
        <w:rFonts w:ascii="Arial" w:eastAsia="Arial" w:hAnsi="Arial" w:cs="Arial" w:hint="default"/>
        <w:b/>
        <w:bCs/>
        <w:color w:val="004990"/>
        <w:w w:val="100"/>
        <w:sz w:val="22"/>
        <w:szCs w:val="22"/>
      </w:rPr>
    </w:lvl>
    <w:lvl w:ilvl="1" w:tplc="259C55E4">
      <w:start w:val="53"/>
      <w:numFmt w:val="decimal"/>
      <w:lvlText w:val="%2."/>
      <w:lvlJc w:val="left"/>
      <w:pPr>
        <w:ind w:left="233" w:hanging="363"/>
        <w:jc w:val="right"/>
      </w:pPr>
      <w:rPr>
        <w:rFonts w:ascii="Arial" w:eastAsia="Arial" w:hAnsi="Arial" w:cs="Arial" w:hint="default"/>
        <w:b/>
        <w:bCs/>
        <w:color w:val="004990"/>
        <w:w w:val="100"/>
        <w:sz w:val="22"/>
        <w:szCs w:val="22"/>
      </w:rPr>
    </w:lvl>
    <w:lvl w:ilvl="2" w:tplc="7D4073D0">
      <w:numFmt w:val="bullet"/>
      <w:lvlText w:val="•"/>
      <w:lvlJc w:val="left"/>
      <w:pPr>
        <w:ind w:left="1522" w:hanging="363"/>
      </w:pPr>
      <w:rPr>
        <w:rFonts w:hint="default"/>
      </w:rPr>
    </w:lvl>
    <w:lvl w:ilvl="3" w:tplc="7ECCC948">
      <w:numFmt w:val="bullet"/>
      <w:lvlText w:val="•"/>
      <w:lvlJc w:val="left"/>
      <w:pPr>
        <w:ind w:left="2565" w:hanging="363"/>
      </w:pPr>
      <w:rPr>
        <w:rFonts w:hint="default"/>
      </w:rPr>
    </w:lvl>
    <w:lvl w:ilvl="4" w:tplc="69CC54D0">
      <w:numFmt w:val="bullet"/>
      <w:lvlText w:val="•"/>
      <w:lvlJc w:val="left"/>
      <w:pPr>
        <w:ind w:left="3608" w:hanging="363"/>
      </w:pPr>
      <w:rPr>
        <w:rFonts w:hint="default"/>
      </w:rPr>
    </w:lvl>
    <w:lvl w:ilvl="5" w:tplc="4B3238B0">
      <w:numFmt w:val="bullet"/>
      <w:lvlText w:val="•"/>
      <w:lvlJc w:val="left"/>
      <w:pPr>
        <w:ind w:left="4651" w:hanging="363"/>
      </w:pPr>
      <w:rPr>
        <w:rFonts w:hint="default"/>
      </w:rPr>
    </w:lvl>
    <w:lvl w:ilvl="6" w:tplc="1F36E234">
      <w:numFmt w:val="bullet"/>
      <w:lvlText w:val="•"/>
      <w:lvlJc w:val="left"/>
      <w:pPr>
        <w:ind w:left="5694" w:hanging="363"/>
      </w:pPr>
      <w:rPr>
        <w:rFonts w:hint="default"/>
      </w:rPr>
    </w:lvl>
    <w:lvl w:ilvl="7" w:tplc="A07E82F0">
      <w:numFmt w:val="bullet"/>
      <w:lvlText w:val="•"/>
      <w:lvlJc w:val="left"/>
      <w:pPr>
        <w:ind w:left="6737" w:hanging="363"/>
      </w:pPr>
      <w:rPr>
        <w:rFonts w:hint="default"/>
      </w:rPr>
    </w:lvl>
    <w:lvl w:ilvl="8" w:tplc="C68EC096">
      <w:numFmt w:val="bullet"/>
      <w:lvlText w:val="•"/>
      <w:lvlJc w:val="left"/>
      <w:pPr>
        <w:ind w:left="7779" w:hanging="363"/>
      </w:pPr>
      <w:rPr>
        <w:rFonts w:hint="default"/>
      </w:rPr>
    </w:lvl>
  </w:abstractNum>
  <w:abstractNum w:abstractNumId="4">
    <w:nsid w:val="688B786E"/>
    <w:multiLevelType w:val="hybridMultilevel"/>
    <w:tmpl w:val="43E64B4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2068DA"/>
    <w:rsid w:val="00105161"/>
    <w:rsid w:val="001D0F1F"/>
    <w:rsid w:val="002068DA"/>
    <w:rsid w:val="003119A1"/>
    <w:rsid w:val="0031275E"/>
    <w:rsid w:val="003B011A"/>
    <w:rsid w:val="003E2A60"/>
    <w:rsid w:val="00413944"/>
    <w:rsid w:val="00420856"/>
    <w:rsid w:val="00494796"/>
    <w:rsid w:val="004C38A8"/>
    <w:rsid w:val="00594138"/>
    <w:rsid w:val="005C0635"/>
    <w:rsid w:val="00694E9E"/>
    <w:rsid w:val="006B2C6C"/>
    <w:rsid w:val="006E78AA"/>
    <w:rsid w:val="00734754"/>
    <w:rsid w:val="0075369F"/>
    <w:rsid w:val="007949BB"/>
    <w:rsid w:val="00800568"/>
    <w:rsid w:val="00813988"/>
    <w:rsid w:val="00817D71"/>
    <w:rsid w:val="008C5538"/>
    <w:rsid w:val="00916E93"/>
    <w:rsid w:val="00953071"/>
    <w:rsid w:val="00953535"/>
    <w:rsid w:val="00A30E53"/>
    <w:rsid w:val="00BF0555"/>
    <w:rsid w:val="00BF3A6E"/>
    <w:rsid w:val="00CE5F1E"/>
    <w:rsid w:val="00D16432"/>
    <w:rsid w:val="00D87AE0"/>
    <w:rsid w:val="00E50FF1"/>
    <w:rsid w:val="00FA6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068D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068DA"/>
    <w:pPr>
      <w:widowControl w:val="0"/>
      <w:spacing w:after="0" w:line="240" w:lineRule="auto"/>
    </w:pPr>
    <w:rPr>
      <w:rFonts w:ascii="Palatino Linotype" w:eastAsia="Palatino Linotype" w:hAnsi="Palatino Linotype" w:cs="Palatino Linotype"/>
      <w:sz w:val="24"/>
      <w:szCs w:val="24"/>
      <w:lang w:val="en-US"/>
    </w:rPr>
  </w:style>
  <w:style w:type="character" w:customStyle="1" w:styleId="a4">
    <w:name w:val="Основной текст Знак"/>
    <w:basedOn w:val="a0"/>
    <w:link w:val="a3"/>
    <w:uiPriority w:val="1"/>
    <w:rsid w:val="002068DA"/>
    <w:rPr>
      <w:rFonts w:ascii="Palatino Linotype" w:eastAsia="Palatino Linotype" w:hAnsi="Palatino Linotype" w:cs="Palatino Linotype"/>
      <w:sz w:val="24"/>
      <w:szCs w:val="24"/>
      <w:lang w:val="en-US"/>
    </w:rPr>
  </w:style>
  <w:style w:type="paragraph" w:customStyle="1" w:styleId="Heading2">
    <w:name w:val="Heading 2"/>
    <w:basedOn w:val="a"/>
    <w:uiPriority w:val="1"/>
    <w:qFormat/>
    <w:rsid w:val="002068DA"/>
    <w:pPr>
      <w:widowControl w:val="0"/>
      <w:spacing w:before="59" w:after="0" w:line="463" w:lineRule="exact"/>
      <w:ind w:left="113"/>
      <w:outlineLvl w:val="2"/>
    </w:pPr>
    <w:rPr>
      <w:rFonts w:ascii="Trebuchet MS" w:eastAsia="Trebuchet MS" w:hAnsi="Trebuchet MS" w:cs="Trebuchet MS"/>
      <w:sz w:val="40"/>
      <w:szCs w:val="40"/>
      <w:lang w:val="en-US"/>
    </w:rPr>
  </w:style>
  <w:style w:type="paragraph" w:customStyle="1" w:styleId="Heading4">
    <w:name w:val="Heading 4"/>
    <w:basedOn w:val="a"/>
    <w:uiPriority w:val="1"/>
    <w:qFormat/>
    <w:rsid w:val="002068DA"/>
    <w:pPr>
      <w:widowControl w:val="0"/>
      <w:spacing w:before="3" w:after="0" w:line="240" w:lineRule="auto"/>
      <w:ind w:left="113"/>
      <w:jc w:val="both"/>
      <w:outlineLvl w:val="4"/>
    </w:pPr>
    <w:rPr>
      <w:rFonts w:ascii="Calibri" w:eastAsia="Calibri" w:hAnsi="Calibri" w:cs="Calibri"/>
      <w:b/>
      <w:bCs/>
      <w:sz w:val="24"/>
      <w:szCs w:val="24"/>
      <w:lang w:val="en-US"/>
    </w:rPr>
  </w:style>
  <w:style w:type="paragraph" w:styleId="a5">
    <w:name w:val="List Paragraph"/>
    <w:basedOn w:val="a"/>
    <w:uiPriority w:val="34"/>
    <w:qFormat/>
    <w:rsid w:val="002068DA"/>
    <w:pPr>
      <w:widowControl w:val="0"/>
      <w:spacing w:before="134" w:after="0" w:line="240" w:lineRule="auto"/>
      <w:ind w:left="680" w:hanging="283"/>
    </w:pPr>
    <w:rPr>
      <w:rFonts w:ascii="Palatino Linotype" w:eastAsia="Palatino Linotype" w:hAnsi="Palatino Linotype" w:cs="Palatino Linotype"/>
      <w:lang w:val="en-US"/>
    </w:rPr>
  </w:style>
  <w:style w:type="paragraph" w:customStyle="1" w:styleId="TableParagraph">
    <w:name w:val="Table Paragraph"/>
    <w:basedOn w:val="a"/>
    <w:uiPriority w:val="1"/>
    <w:qFormat/>
    <w:rsid w:val="002068DA"/>
    <w:pPr>
      <w:widowControl w:val="0"/>
      <w:spacing w:before="21" w:after="0" w:line="240" w:lineRule="auto"/>
    </w:pPr>
    <w:rPr>
      <w:rFonts w:ascii="Arial" w:eastAsia="Arial" w:hAnsi="Arial" w:cs="Arial"/>
      <w:lang w:val="en-US"/>
    </w:rPr>
  </w:style>
  <w:style w:type="paragraph" w:styleId="a6">
    <w:name w:val="header"/>
    <w:basedOn w:val="a"/>
    <w:link w:val="a7"/>
    <w:uiPriority w:val="99"/>
    <w:semiHidden/>
    <w:unhideWhenUsed/>
    <w:rsid w:val="00916E9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6E93"/>
  </w:style>
  <w:style w:type="paragraph" w:styleId="a8">
    <w:name w:val="footer"/>
    <w:basedOn w:val="a"/>
    <w:link w:val="a9"/>
    <w:uiPriority w:val="99"/>
    <w:semiHidden/>
    <w:unhideWhenUsed/>
    <w:rsid w:val="00916E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16E93"/>
  </w:style>
  <w:style w:type="paragraph" w:styleId="aa">
    <w:name w:val="Balloon Text"/>
    <w:basedOn w:val="a"/>
    <w:link w:val="ab"/>
    <w:uiPriority w:val="99"/>
    <w:semiHidden/>
    <w:unhideWhenUsed/>
    <w:rsid w:val="004C38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3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698069">
      <w:bodyDiv w:val="1"/>
      <w:marLeft w:val="0"/>
      <w:marRight w:val="0"/>
      <w:marTop w:val="0"/>
      <w:marBottom w:val="0"/>
      <w:divBdr>
        <w:top w:val="none" w:sz="0" w:space="0" w:color="auto"/>
        <w:left w:val="none" w:sz="0" w:space="0" w:color="auto"/>
        <w:bottom w:val="none" w:sz="0" w:space="0" w:color="auto"/>
        <w:right w:val="none" w:sz="0" w:space="0" w:color="auto"/>
      </w:divBdr>
      <w:divsChild>
        <w:div w:id="1130440428">
          <w:marLeft w:val="0"/>
          <w:marRight w:val="0"/>
          <w:marTop w:val="0"/>
          <w:marBottom w:val="0"/>
          <w:divBdr>
            <w:top w:val="none" w:sz="0" w:space="0" w:color="auto"/>
            <w:left w:val="none" w:sz="0" w:space="0" w:color="auto"/>
            <w:bottom w:val="none" w:sz="0" w:space="0" w:color="auto"/>
            <w:right w:val="none" w:sz="0" w:space="0" w:color="auto"/>
          </w:divBdr>
        </w:div>
        <w:div w:id="881206885">
          <w:marLeft w:val="0"/>
          <w:marRight w:val="0"/>
          <w:marTop w:val="0"/>
          <w:marBottom w:val="0"/>
          <w:divBdr>
            <w:top w:val="none" w:sz="0" w:space="0" w:color="auto"/>
            <w:left w:val="none" w:sz="0" w:space="0" w:color="auto"/>
            <w:bottom w:val="none" w:sz="0" w:space="0" w:color="auto"/>
            <w:right w:val="none" w:sz="0" w:space="0" w:color="auto"/>
          </w:divBdr>
        </w:div>
        <w:div w:id="310409736">
          <w:marLeft w:val="0"/>
          <w:marRight w:val="0"/>
          <w:marTop w:val="0"/>
          <w:marBottom w:val="0"/>
          <w:divBdr>
            <w:top w:val="none" w:sz="0" w:space="0" w:color="auto"/>
            <w:left w:val="none" w:sz="0" w:space="0" w:color="auto"/>
            <w:bottom w:val="none" w:sz="0" w:space="0" w:color="auto"/>
            <w:right w:val="none" w:sz="0" w:space="0" w:color="auto"/>
          </w:divBdr>
        </w:div>
        <w:div w:id="558444498">
          <w:marLeft w:val="0"/>
          <w:marRight w:val="0"/>
          <w:marTop w:val="0"/>
          <w:marBottom w:val="0"/>
          <w:divBdr>
            <w:top w:val="none" w:sz="0" w:space="0" w:color="auto"/>
            <w:left w:val="none" w:sz="0" w:space="0" w:color="auto"/>
            <w:bottom w:val="none" w:sz="0" w:space="0" w:color="auto"/>
            <w:right w:val="none" w:sz="0" w:space="0" w:color="auto"/>
          </w:divBdr>
        </w:div>
        <w:div w:id="568273387">
          <w:marLeft w:val="0"/>
          <w:marRight w:val="0"/>
          <w:marTop w:val="0"/>
          <w:marBottom w:val="0"/>
          <w:divBdr>
            <w:top w:val="none" w:sz="0" w:space="0" w:color="auto"/>
            <w:left w:val="none" w:sz="0" w:space="0" w:color="auto"/>
            <w:bottom w:val="none" w:sz="0" w:space="0" w:color="auto"/>
            <w:right w:val="none" w:sz="0" w:space="0" w:color="auto"/>
          </w:divBdr>
        </w:div>
        <w:div w:id="948047474">
          <w:marLeft w:val="0"/>
          <w:marRight w:val="0"/>
          <w:marTop w:val="0"/>
          <w:marBottom w:val="0"/>
          <w:divBdr>
            <w:top w:val="none" w:sz="0" w:space="0" w:color="auto"/>
            <w:left w:val="none" w:sz="0" w:space="0" w:color="auto"/>
            <w:bottom w:val="none" w:sz="0" w:space="0" w:color="auto"/>
            <w:right w:val="none" w:sz="0" w:space="0" w:color="auto"/>
          </w:divBdr>
        </w:div>
        <w:div w:id="998075692">
          <w:marLeft w:val="0"/>
          <w:marRight w:val="0"/>
          <w:marTop w:val="0"/>
          <w:marBottom w:val="0"/>
          <w:divBdr>
            <w:top w:val="none" w:sz="0" w:space="0" w:color="auto"/>
            <w:left w:val="none" w:sz="0" w:space="0" w:color="auto"/>
            <w:bottom w:val="none" w:sz="0" w:space="0" w:color="auto"/>
            <w:right w:val="none" w:sz="0" w:space="0" w:color="auto"/>
          </w:divBdr>
        </w:div>
        <w:div w:id="1274365614">
          <w:marLeft w:val="0"/>
          <w:marRight w:val="0"/>
          <w:marTop w:val="0"/>
          <w:marBottom w:val="0"/>
          <w:divBdr>
            <w:top w:val="none" w:sz="0" w:space="0" w:color="auto"/>
            <w:left w:val="none" w:sz="0" w:space="0" w:color="auto"/>
            <w:bottom w:val="none" w:sz="0" w:space="0" w:color="auto"/>
            <w:right w:val="none" w:sz="0" w:space="0" w:color="auto"/>
          </w:divBdr>
        </w:div>
        <w:div w:id="213589379">
          <w:marLeft w:val="0"/>
          <w:marRight w:val="0"/>
          <w:marTop w:val="0"/>
          <w:marBottom w:val="0"/>
          <w:divBdr>
            <w:top w:val="none" w:sz="0" w:space="0" w:color="auto"/>
            <w:left w:val="none" w:sz="0" w:space="0" w:color="auto"/>
            <w:bottom w:val="none" w:sz="0" w:space="0" w:color="auto"/>
            <w:right w:val="none" w:sz="0" w:space="0" w:color="auto"/>
          </w:divBdr>
        </w:div>
        <w:div w:id="738332674">
          <w:marLeft w:val="0"/>
          <w:marRight w:val="0"/>
          <w:marTop w:val="0"/>
          <w:marBottom w:val="0"/>
          <w:divBdr>
            <w:top w:val="none" w:sz="0" w:space="0" w:color="auto"/>
            <w:left w:val="none" w:sz="0" w:space="0" w:color="auto"/>
            <w:bottom w:val="none" w:sz="0" w:space="0" w:color="auto"/>
            <w:right w:val="none" w:sz="0" w:space="0" w:color="auto"/>
          </w:divBdr>
        </w:div>
        <w:div w:id="922372831">
          <w:marLeft w:val="0"/>
          <w:marRight w:val="0"/>
          <w:marTop w:val="0"/>
          <w:marBottom w:val="0"/>
          <w:divBdr>
            <w:top w:val="none" w:sz="0" w:space="0" w:color="auto"/>
            <w:left w:val="none" w:sz="0" w:space="0" w:color="auto"/>
            <w:bottom w:val="none" w:sz="0" w:space="0" w:color="auto"/>
            <w:right w:val="none" w:sz="0" w:space="0" w:color="auto"/>
          </w:divBdr>
        </w:div>
        <w:div w:id="1972437971">
          <w:marLeft w:val="0"/>
          <w:marRight w:val="0"/>
          <w:marTop w:val="0"/>
          <w:marBottom w:val="0"/>
          <w:divBdr>
            <w:top w:val="none" w:sz="0" w:space="0" w:color="auto"/>
            <w:left w:val="none" w:sz="0" w:space="0" w:color="auto"/>
            <w:bottom w:val="none" w:sz="0" w:space="0" w:color="auto"/>
            <w:right w:val="none" w:sz="0" w:space="0" w:color="auto"/>
          </w:divBdr>
        </w:div>
        <w:div w:id="1156386234">
          <w:marLeft w:val="0"/>
          <w:marRight w:val="0"/>
          <w:marTop w:val="0"/>
          <w:marBottom w:val="0"/>
          <w:divBdr>
            <w:top w:val="none" w:sz="0" w:space="0" w:color="auto"/>
            <w:left w:val="none" w:sz="0" w:space="0" w:color="auto"/>
            <w:bottom w:val="none" w:sz="0" w:space="0" w:color="auto"/>
            <w:right w:val="none" w:sz="0" w:space="0" w:color="auto"/>
          </w:divBdr>
        </w:div>
        <w:div w:id="449861730">
          <w:marLeft w:val="0"/>
          <w:marRight w:val="0"/>
          <w:marTop w:val="0"/>
          <w:marBottom w:val="0"/>
          <w:divBdr>
            <w:top w:val="none" w:sz="0" w:space="0" w:color="auto"/>
            <w:left w:val="none" w:sz="0" w:space="0" w:color="auto"/>
            <w:bottom w:val="none" w:sz="0" w:space="0" w:color="auto"/>
            <w:right w:val="none" w:sz="0" w:space="0" w:color="auto"/>
          </w:divBdr>
        </w:div>
        <w:div w:id="1266042164">
          <w:marLeft w:val="0"/>
          <w:marRight w:val="0"/>
          <w:marTop w:val="0"/>
          <w:marBottom w:val="0"/>
          <w:divBdr>
            <w:top w:val="none" w:sz="0" w:space="0" w:color="auto"/>
            <w:left w:val="none" w:sz="0" w:space="0" w:color="auto"/>
            <w:bottom w:val="none" w:sz="0" w:space="0" w:color="auto"/>
            <w:right w:val="none" w:sz="0" w:space="0" w:color="auto"/>
          </w:divBdr>
        </w:div>
        <w:div w:id="1854609552">
          <w:marLeft w:val="0"/>
          <w:marRight w:val="0"/>
          <w:marTop w:val="0"/>
          <w:marBottom w:val="0"/>
          <w:divBdr>
            <w:top w:val="none" w:sz="0" w:space="0" w:color="auto"/>
            <w:left w:val="none" w:sz="0" w:space="0" w:color="auto"/>
            <w:bottom w:val="none" w:sz="0" w:space="0" w:color="auto"/>
            <w:right w:val="none" w:sz="0" w:space="0" w:color="auto"/>
          </w:divBdr>
        </w:div>
        <w:div w:id="1706757611">
          <w:marLeft w:val="0"/>
          <w:marRight w:val="0"/>
          <w:marTop w:val="0"/>
          <w:marBottom w:val="0"/>
          <w:divBdr>
            <w:top w:val="none" w:sz="0" w:space="0" w:color="auto"/>
            <w:left w:val="none" w:sz="0" w:space="0" w:color="auto"/>
            <w:bottom w:val="none" w:sz="0" w:space="0" w:color="auto"/>
            <w:right w:val="none" w:sz="0" w:space="0" w:color="auto"/>
          </w:divBdr>
        </w:div>
        <w:div w:id="115956185">
          <w:marLeft w:val="0"/>
          <w:marRight w:val="0"/>
          <w:marTop w:val="0"/>
          <w:marBottom w:val="0"/>
          <w:divBdr>
            <w:top w:val="none" w:sz="0" w:space="0" w:color="auto"/>
            <w:left w:val="none" w:sz="0" w:space="0" w:color="auto"/>
            <w:bottom w:val="none" w:sz="0" w:space="0" w:color="auto"/>
            <w:right w:val="none" w:sz="0" w:space="0" w:color="auto"/>
          </w:divBdr>
        </w:div>
        <w:div w:id="245265132">
          <w:marLeft w:val="0"/>
          <w:marRight w:val="0"/>
          <w:marTop w:val="0"/>
          <w:marBottom w:val="0"/>
          <w:divBdr>
            <w:top w:val="none" w:sz="0" w:space="0" w:color="auto"/>
            <w:left w:val="none" w:sz="0" w:space="0" w:color="auto"/>
            <w:bottom w:val="none" w:sz="0" w:space="0" w:color="auto"/>
            <w:right w:val="none" w:sz="0" w:space="0" w:color="auto"/>
          </w:divBdr>
        </w:div>
        <w:div w:id="46925825">
          <w:marLeft w:val="0"/>
          <w:marRight w:val="0"/>
          <w:marTop w:val="0"/>
          <w:marBottom w:val="0"/>
          <w:divBdr>
            <w:top w:val="none" w:sz="0" w:space="0" w:color="auto"/>
            <w:left w:val="none" w:sz="0" w:space="0" w:color="auto"/>
            <w:bottom w:val="none" w:sz="0" w:space="0" w:color="auto"/>
            <w:right w:val="none" w:sz="0" w:space="0" w:color="auto"/>
          </w:divBdr>
        </w:div>
        <w:div w:id="278997654">
          <w:marLeft w:val="0"/>
          <w:marRight w:val="0"/>
          <w:marTop w:val="0"/>
          <w:marBottom w:val="0"/>
          <w:divBdr>
            <w:top w:val="none" w:sz="0" w:space="0" w:color="auto"/>
            <w:left w:val="none" w:sz="0" w:space="0" w:color="auto"/>
            <w:bottom w:val="none" w:sz="0" w:space="0" w:color="auto"/>
            <w:right w:val="none" w:sz="0" w:space="0" w:color="auto"/>
          </w:divBdr>
        </w:div>
        <w:div w:id="1224875898">
          <w:marLeft w:val="0"/>
          <w:marRight w:val="0"/>
          <w:marTop w:val="0"/>
          <w:marBottom w:val="0"/>
          <w:divBdr>
            <w:top w:val="none" w:sz="0" w:space="0" w:color="auto"/>
            <w:left w:val="none" w:sz="0" w:space="0" w:color="auto"/>
            <w:bottom w:val="none" w:sz="0" w:space="0" w:color="auto"/>
            <w:right w:val="none" w:sz="0" w:space="0" w:color="auto"/>
          </w:divBdr>
        </w:div>
        <w:div w:id="288511719">
          <w:marLeft w:val="0"/>
          <w:marRight w:val="0"/>
          <w:marTop w:val="0"/>
          <w:marBottom w:val="0"/>
          <w:divBdr>
            <w:top w:val="none" w:sz="0" w:space="0" w:color="auto"/>
            <w:left w:val="none" w:sz="0" w:space="0" w:color="auto"/>
            <w:bottom w:val="none" w:sz="0" w:space="0" w:color="auto"/>
            <w:right w:val="none" w:sz="0" w:space="0" w:color="auto"/>
          </w:divBdr>
        </w:div>
        <w:div w:id="1904363021">
          <w:marLeft w:val="0"/>
          <w:marRight w:val="0"/>
          <w:marTop w:val="0"/>
          <w:marBottom w:val="0"/>
          <w:divBdr>
            <w:top w:val="none" w:sz="0" w:space="0" w:color="auto"/>
            <w:left w:val="none" w:sz="0" w:space="0" w:color="auto"/>
            <w:bottom w:val="none" w:sz="0" w:space="0" w:color="auto"/>
            <w:right w:val="none" w:sz="0" w:space="0" w:color="auto"/>
          </w:divBdr>
        </w:div>
        <w:div w:id="2980399">
          <w:marLeft w:val="0"/>
          <w:marRight w:val="0"/>
          <w:marTop w:val="0"/>
          <w:marBottom w:val="0"/>
          <w:divBdr>
            <w:top w:val="none" w:sz="0" w:space="0" w:color="auto"/>
            <w:left w:val="none" w:sz="0" w:space="0" w:color="auto"/>
            <w:bottom w:val="none" w:sz="0" w:space="0" w:color="auto"/>
            <w:right w:val="none" w:sz="0" w:space="0" w:color="auto"/>
          </w:divBdr>
        </w:div>
        <w:div w:id="312639415">
          <w:marLeft w:val="0"/>
          <w:marRight w:val="0"/>
          <w:marTop w:val="0"/>
          <w:marBottom w:val="0"/>
          <w:divBdr>
            <w:top w:val="none" w:sz="0" w:space="0" w:color="auto"/>
            <w:left w:val="none" w:sz="0" w:space="0" w:color="auto"/>
            <w:bottom w:val="none" w:sz="0" w:space="0" w:color="auto"/>
            <w:right w:val="none" w:sz="0" w:space="0" w:color="auto"/>
          </w:divBdr>
        </w:div>
        <w:div w:id="1147091372">
          <w:marLeft w:val="0"/>
          <w:marRight w:val="0"/>
          <w:marTop w:val="0"/>
          <w:marBottom w:val="0"/>
          <w:divBdr>
            <w:top w:val="none" w:sz="0" w:space="0" w:color="auto"/>
            <w:left w:val="none" w:sz="0" w:space="0" w:color="auto"/>
            <w:bottom w:val="none" w:sz="0" w:space="0" w:color="auto"/>
            <w:right w:val="none" w:sz="0" w:space="0" w:color="auto"/>
          </w:divBdr>
        </w:div>
        <w:div w:id="188185951">
          <w:marLeft w:val="0"/>
          <w:marRight w:val="0"/>
          <w:marTop w:val="0"/>
          <w:marBottom w:val="0"/>
          <w:divBdr>
            <w:top w:val="none" w:sz="0" w:space="0" w:color="auto"/>
            <w:left w:val="none" w:sz="0" w:space="0" w:color="auto"/>
            <w:bottom w:val="none" w:sz="0" w:space="0" w:color="auto"/>
            <w:right w:val="none" w:sz="0" w:space="0" w:color="auto"/>
          </w:divBdr>
        </w:div>
        <w:div w:id="1078211955">
          <w:marLeft w:val="0"/>
          <w:marRight w:val="0"/>
          <w:marTop w:val="0"/>
          <w:marBottom w:val="0"/>
          <w:divBdr>
            <w:top w:val="none" w:sz="0" w:space="0" w:color="auto"/>
            <w:left w:val="none" w:sz="0" w:space="0" w:color="auto"/>
            <w:bottom w:val="none" w:sz="0" w:space="0" w:color="auto"/>
            <w:right w:val="none" w:sz="0" w:space="0" w:color="auto"/>
          </w:divBdr>
        </w:div>
        <w:div w:id="263076946">
          <w:marLeft w:val="0"/>
          <w:marRight w:val="0"/>
          <w:marTop w:val="0"/>
          <w:marBottom w:val="0"/>
          <w:divBdr>
            <w:top w:val="none" w:sz="0" w:space="0" w:color="auto"/>
            <w:left w:val="none" w:sz="0" w:space="0" w:color="auto"/>
            <w:bottom w:val="none" w:sz="0" w:space="0" w:color="auto"/>
            <w:right w:val="none" w:sz="0" w:space="0" w:color="auto"/>
          </w:divBdr>
        </w:div>
        <w:div w:id="1106845795">
          <w:marLeft w:val="0"/>
          <w:marRight w:val="0"/>
          <w:marTop w:val="0"/>
          <w:marBottom w:val="0"/>
          <w:divBdr>
            <w:top w:val="none" w:sz="0" w:space="0" w:color="auto"/>
            <w:left w:val="none" w:sz="0" w:space="0" w:color="auto"/>
            <w:bottom w:val="none" w:sz="0" w:space="0" w:color="auto"/>
            <w:right w:val="none" w:sz="0" w:space="0" w:color="auto"/>
          </w:divBdr>
        </w:div>
        <w:div w:id="91170389">
          <w:marLeft w:val="0"/>
          <w:marRight w:val="0"/>
          <w:marTop w:val="0"/>
          <w:marBottom w:val="0"/>
          <w:divBdr>
            <w:top w:val="none" w:sz="0" w:space="0" w:color="auto"/>
            <w:left w:val="none" w:sz="0" w:space="0" w:color="auto"/>
            <w:bottom w:val="none" w:sz="0" w:space="0" w:color="auto"/>
            <w:right w:val="none" w:sz="0" w:space="0" w:color="auto"/>
          </w:divBdr>
        </w:div>
        <w:div w:id="788281376">
          <w:marLeft w:val="0"/>
          <w:marRight w:val="0"/>
          <w:marTop w:val="0"/>
          <w:marBottom w:val="0"/>
          <w:divBdr>
            <w:top w:val="none" w:sz="0" w:space="0" w:color="auto"/>
            <w:left w:val="none" w:sz="0" w:space="0" w:color="auto"/>
            <w:bottom w:val="none" w:sz="0" w:space="0" w:color="auto"/>
            <w:right w:val="none" w:sz="0" w:space="0" w:color="auto"/>
          </w:divBdr>
        </w:div>
        <w:div w:id="1072310071">
          <w:marLeft w:val="0"/>
          <w:marRight w:val="0"/>
          <w:marTop w:val="0"/>
          <w:marBottom w:val="0"/>
          <w:divBdr>
            <w:top w:val="none" w:sz="0" w:space="0" w:color="auto"/>
            <w:left w:val="none" w:sz="0" w:space="0" w:color="auto"/>
            <w:bottom w:val="none" w:sz="0" w:space="0" w:color="auto"/>
            <w:right w:val="none" w:sz="0" w:space="0" w:color="auto"/>
          </w:divBdr>
        </w:div>
        <w:div w:id="74403755">
          <w:marLeft w:val="0"/>
          <w:marRight w:val="0"/>
          <w:marTop w:val="0"/>
          <w:marBottom w:val="0"/>
          <w:divBdr>
            <w:top w:val="none" w:sz="0" w:space="0" w:color="auto"/>
            <w:left w:val="none" w:sz="0" w:space="0" w:color="auto"/>
            <w:bottom w:val="none" w:sz="0" w:space="0" w:color="auto"/>
            <w:right w:val="none" w:sz="0" w:space="0" w:color="auto"/>
          </w:divBdr>
        </w:div>
        <w:div w:id="1750153133">
          <w:marLeft w:val="0"/>
          <w:marRight w:val="0"/>
          <w:marTop w:val="0"/>
          <w:marBottom w:val="0"/>
          <w:divBdr>
            <w:top w:val="none" w:sz="0" w:space="0" w:color="auto"/>
            <w:left w:val="none" w:sz="0" w:space="0" w:color="auto"/>
            <w:bottom w:val="none" w:sz="0" w:space="0" w:color="auto"/>
            <w:right w:val="none" w:sz="0" w:space="0" w:color="auto"/>
          </w:divBdr>
        </w:div>
        <w:div w:id="2061781557">
          <w:marLeft w:val="0"/>
          <w:marRight w:val="0"/>
          <w:marTop w:val="0"/>
          <w:marBottom w:val="0"/>
          <w:divBdr>
            <w:top w:val="none" w:sz="0" w:space="0" w:color="auto"/>
            <w:left w:val="none" w:sz="0" w:space="0" w:color="auto"/>
            <w:bottom w:val="none" w:sz="0" w:space="0" w:color="auto"/>
            <w:right w:val="none" w:sz="0" w:space="0" w:color="auto"/>
          </w:divBdr>
        </w:div>
        <w:div w:id="33821943">
          <w:marLeft w:val="0"/>
          <w:marRight w:val="0"/>
          <w:marTop w:val="0"/>
          <w:marBottom w:val="0"/>
          <w:divBdr>
            <w:top w:val="none" w:sz="0" w:space="0" w:color="auto"/>
            <w:left w:val="none" w:sz="0" w:space="0" w:color="auto"/>
            <w:bottom w:val="none" w:sz="0" w:space="0" w:color="auto"/>
            <w:right w:val="none" w:sz="0" w:space="0" w:color="auto"/>
          </w:divBdr>
        </w:div>
        <w:div w:id="1663703439">
          <w:marLeft w:val="0"/>
          <w:marRight w:val="0"/>
          <w:marTop w:val="0"/>
          <w:marBottom w:val="0"/>
          <w:divBdr>
            <w:top w:val="none" w:sz="0" w:space="0" w:color="auto"/>
            <w:left w:val="none" w:sz="0" w:space="0" w:color="auto"/>
            <w:bottom w:val="none" w:sz="0" w:space="0" w:color="auto"/>
            <w:right w:val="none" w:sz="0" w:space="0" w:color="auto"/>
          </w:divBdr>
        </w:div>
        <w:div w:id="564074950">
          <w:marLeft w:val="0"/>
          <w:marRight w:val="0"/>
          <w:marTop w:val="0"/>
          <w:marBottom w:val="0"/>
          <w:divBdr>
            <w:top w:val="none" w:sz="0" w:space="0" w:color="auto"/>
            <w:left w:val="none" w:sz="0" w:space="0" w:color="auto"/>
            <w:bottom w:val="none" w:sz="0" w:space="0" w:color="auto"/>
            <w:right w:val="none" w:sz="0" w:space="0" w:color="auto"/>
          </w:divBdr>
        </w:div>
        <w:div w:id="1332297382">
          <w:marLeft w:val="0"/>
          <w:marRight w:val="0"/>
          <w:marTop w:val="0"/>
          <w:marBottom w:val="0"/>
          <w:divBdr>
            <w:top w:val="none" w:sz="0" w:space="0" w:color="auto"/>
            <w:left w:val="none" w:sz="0" w:space="0" w:color="auto"/>
            <w:bottom w:val="none" w:sz="0" w:space="0" w:color="auto"/>
            <w:right w:val="none" w:sz="0" w:space="0" w:color="auto"/>
          </w:divBdr>
        </w:div>
        <w:div w:id="267853037">
          <w:marLeft w:val="0"/>
          <w:marRight w:val="0"/>
          <w:marTop w:val="0"/>
          <w:marBottom w:val="0"/>
          <w:divBdr>
            <w:top w:val="none" w:sz="0" w:space="0" w:color="auto"/>
            <w:left w:val="none" w:sz="0" w:space="0" w:color="auto"/>
            <w:bottom w:val="none" w:sz="0" w:space="0" w:color="auto"/>
            <w:right w:val="none" w:sz="0" w:space="0" w:color="auto"/>
          </w:divBdr>
        </w:div>
        <w:div w:id="948005851">
          <w:marLeft w:val="0"/>
          <w:marRight w:val="0"/>
          <w:marTop w:val="0"/>
          <w:marBottom w:val="0"/>
          <w:divBdr>
            <w:top w:val="none" w:sz="0" w:space="0" w:color="auto"/>
            <w:left w:val="none" w:sz="0" w:space="0" w:color="auto"/>
            <w:bottom w:val="none" w:sz="0" w:space="0" w:color="auto"/>
            <w:right w:val="none" w:sz="0" w:space="0" w:color="auto"/>
          </w:divBdr>
        </w:div>
        <w:div w:id="1620141848">
          <w:marLeft w:val="0"/>
          <w:marRight w:val="0"/>
          <w:marTop w:val="0"/>
          <w:marBottom w:val="0"/>
          <w:divBdr>
            <w:top w:val="none" w:sz="0" w:space="0" w:color="auto"/>
            <w:left w:val="none" w:sz="0" w:space="0" w:color="auto"/>
            <w:bottom w:val="none" w:sz="0" w:space="0" w:color="auto"/>
            <w:right w:val="none" w:sz="0" w:space="0" w:color="auto"/>
          </w:divBdr>
        </w:div>
        <w:div w:id="871764934">
          <w:marLeft w:val="0"/>
          <w:marRight w:val="0"/>
          <w:marTop w:val="0"/>
          <w:marBottom w:val="0"/>
          <w:divBdr>
            <w:top w:val="none" w:sz="0" w:space="0" w:color="auto"/>
            <w:left w:val="none" w:sz="0" w:space="0" w:color="auto"/>
            <w:bottom w:val="none" w:sz="0" w:space="0" w:color="auto"/>
            <w:right w:val="none" w:sz="0" w:space="0" w:color="auto"/>
          </w:divBdr>
        </w:div>
        <w:div w:id="641078732">
          <w:marLeft w:val="0"/>
          <w:marRight w:val="0"/>
          <w:marTop w:val="0"/>
          <w:marBottom w:val="0"/>
          <w:divBdr>
            <w:top w:val="none" w:sz="0" w:space="0" w:color="auto"/>
            <w:left w:val="none" w:sz="0" w:space="0" w:color="auto"/>
            <w:bottom w:val="none" w:sz="0" w:space="0" w:color="auto"/>
            <w:right w:val="none" w:sz="0" w:space="0" w:color="auto"/>
          </w:divBdr>
        </w:div>
        <w:div w:id="1338267820">
          <w:marLeft w:val="0"/>
          <w:marRight w:val="0"/>
          <w:marTop w:val="0"/>
          <w:marBottom w:val="0"/>
          <w:divBdr>
            <w:top w:val="none" w:sz="0" w:space="0" w:color="auto"/>
            <w:left w:val="none" w:sz="0" w:space="0" w:color="auto"/>
            <w:bottom w:val="none" w:sz="0" w:space="0" w:color="auto"/>
            <w:right w:val="none" w:sz="0" w:space="0" w:color="auto"/>
          </w:divBdr>
        </w:div>
        <w:div w:id="1759717898">
          <w:marLeft w:val="0"/>
          <w:marRight w:val="0"/>
          <w:marTop w:val="0"/>
          <w:marBottom w:val="0"/>
          <w:divBdr>
            <w:top w:val="none" w:sz="0" w:space="0" w:color="auto"/>
            <w:left w:val="none" w:sz="0" w:space="0" w:color="auto"/>
            <w:bottom w:val="none" w:sz="0" w:space="0" w:color="auto"/>
            <w:right w:val="none" w:sz="0" w:space="0" w:color="auto"/>
          </w:divBdr>
        </w:div>
        <w:div w:id="1125928193">
          <w:marLeft w:val="0"/>
          <w:marRight w:val="0"/>
          <w:marTop w:val="0"/>
          <w:marBottom w:val="0"/>
          <w:divBdr>
            <w:top w:val="none" w:sz="0" w:space="0" w:color="auto"/>
            <w:left w:val="none" w:sz="0" w:space="0" w:color="auto"/>
            <w:bottom w:val="none" w:sz="0" w:space="0" w:color="auto"/>
            <w:right w:val="none" w:sz="0" w:space="0" w:color="auto"/>
          </w:divBdr>
        </w:div>
        <w:div w:id="1298145750">
          <w:marLeft w:val="0"/>
          <w:marRight w:val="0"/>
          <w:marTop w:val="0"/>
          <w:marBottom w:val="0"/>
          <w:divBdr>
            <w:top w:val="none" w:sz="0" w:space="0" w:color="auto"/>
            <w:left w:val="none" w:sz="0" w:space="0" w:color="auto"/>
            <w:bottom w:val="none" w:sz="0" w:space="0" w:color="auto"/>
            <w:right w:val="none" w:sz="0" w:space="0" w:color="auto"/>
          </w:divBdr>
        </w:div>
        <w:div w:id="750082615">
          <w:marLeft w:val="0"/>
          <w:marRight w:val="0"/>
          <w:marTop w:val="0"/>
          <w:marBottom w:val="0"/>
          <w:divBdr>
            <w:top w:val="none" w:sz="0" w:space="0" w:color="auto"/>
            <w:left w:val="none" w:sz="0" w:space="0" w:color="auto"/>
            <w:bottom w:val="none" w:sz="0" w:space="0" w:color="auto"/>
            <w:right w:val="none" w:sz="0" w:space="0" w:color="auto"/>
          </w:divBdr>
        </w:div>
        <w:div w:id="540438505">
          <w:marLeft w:val="0"/>
          <w:marRight w:val="0"/>
          <w:marTop w:val="0"/>
          <w:marBottom w:val="0"/>
          <w:divBdr>
            <w:top w:val="none" w:sz="0" w:space="0" w:color="auto"/>
            <w:left w:val="none" w:sz="0" w:space="0" w:color="auto"/>
            <w:bottom w:val="none" w:sz="0" w:space="0" w:color="auto"/>
            <w:right w:val="none" w:sz="0" w:space="0" w:color="auto"/>
          </w:divBdr>
        </w:div>
        <w:div w:id="2019307952">
          <w:marLeft w:val="0"/>
          <w:marRight w:val="0"/>
          <w:marTop w:val="0"/>
          <w:marBottom w:val="0"/>
          <w:divBdr>
            <w:top w:val="none" w:sz="0" w:space="0" w:color="auto"/>
            <w:left w:val="none" w:sz="0" w:space="0" w:color="auto"/>
            <w:bottom w:val="none" w:sz="0" w:space="0" w:color="auto"/>
            <w:right w:val="none" w:sz="0" w:space="0" w:color="auto"/>
          </w:divBdr>
        </w:div>
        <w:div w:id="1160270127">
          <w:marLeft w:val="0"/>
          <w:marRight w:val="0"/>
          <w:marTop w:val="0"/>
          <w:marBottom w:val="0"/>
          <w:divBdr>
            <w:top w:val="none" w:sz="0" w:space="0" w:color="auto"/>
            <w:left w:val="none" w:sz="0" w:space="0" w:color="auto"/>
            <w:bottom w:val="none" w:sz="0" w:space="0" w:color="auto"/>
            <w:right w:val="none" w:sz="0" w:space="0" w:color="auto"/>
          </w:divBdr>
        </w:div>
        <w:div w:id="464199668">
          <w:marLeft w:val="0"/>
          <w:marRight w:val="0"/>
          <w:marTop w:val="0"/>
          <w:marBottom w:val="0"/>
          <w:divBdr>
            <w:top w:val="none" w:sz="0" w:space="0" w:color="auto"/>
            <w:left w:val="none" w:sz="0" w:space="0" w:color="auto"/>
            <w:bottom w:val="none" w:sz="0" w:space="0" w:color="auto"/>
            <w:right w:val="none" w:sz="0" w:space="0" w:color="auto"/>
          </w:divBdr>
        </w:div>
        <w:div w:id="1619681728">
          <w:marLeft w:val="0"/>
          <w:marRight w:val="0"/>
          <w:marTop w:val="0"/>
          <w:marBottom w:val="0"/>
          <w:divBdr>
            <w:top w:val="none" w:sz="0" w:space="0" w:color="auto"/>
            <w:left w:val="none" w:sz="0" w:space="0" w:color="auto"/>
            <w:bottom w:val="none" w:sz="0" w:space="0" w:color="auto"/>
            <w:right w:val="none" w:sz="0" w:space="0" w:color="auto"/>
          </w:divBdr>
        </w:div>
        <w:div w:id="402725484">
          <w:marLeft w:val="0"/>
          <w:marRight w:val="0"/>
          <w:marTop w:val="0"/>
          <w:marBottom w:val="0"/>
          <w:divBdr>
            <w:top w:val="none" w:sz="0" w:space="0" w:color="auto"/>
            <w:left w:val="none" w:sz="0" w:space="0" w:color="auto"/>
            <w:bottom w:val="none" w:sz="0" w:space="0" w:color="auto"/>
            <w:right w:val="none" w:sz="0" w:space="0" w:color="auto"/>
          </w:divBdr>
        </w:div>
        <w:div w:id="853617859">
          <w:marLeft w:val="0"/>
          <w:marRight w:val="0"/>
          <w:marTop w:val="0"/>
          <w:marBottom w:val="0"/>
          <w:divBdr>
            <w:top w:val="none" w:sz="0" w:space="0" w:color="auto"/>
            <w:left w:val="none" w:sz="0" w:space="0" w:color="auto"/>
            <w:bottom w:val="none" w:sz="0" w:space="0" w:color="auto"/>
            <w:right w:val="none" w:sz="0" w:space="0" w:color="auto"/>
          </w:divBdr>
        </w:div>
        <w:div w:id="1115904212">
          <w:marLeft w:val="0"/>
          <w:marRight w:val="0"/>
          <w:marTop w:val="0"/>
          <w:marBottom w:val="0"/>
          <w:divBdr>
            <w:top w:val="none" w:sz="0" w:space="0" w:color="auto"/>
            <w:left w:val="none" w:sz="0" w:space="0" w:color="auto"/>
            <w:bottom w:val="none" w:sz="0" w:space="0" w:color="auto"/>
            <w:right w:val="none" w:sz="0" w:space="0" w:color="auto"/>
          </w:divBdr>
        </w:div>
        <w:div w:id="1708293188">
          <w:marLeft w:val="0"/>
          <w:marRight w:val="0"/>
          <w:marTop w:val="0"/>
          <w:marBottom w:val="0"/>
          <w:divBdr>
            <w:top w:val="none" w:sz="0" w:space="0" w:color="auto"/>
            <w:left w:val="none" w:sz="0" w:space="0" w:color="auto"/>
            <w:bottom w:val="none" w:sz="0" w:space="0" w:color="auto"/>
            <w:right w:val="none" w:sz="0" w:space="0" w:color="auto"/>
          </w:divBdr>
        </w:div>
        <w:div w:id="1708524871">
          <w:marLeft w:val="0"/>
          <w:marRight w:val="0"/>
          <w:marTop w:val="0"/>
          <w:marBottom w:val="0"/>
          <w:divBdr>
            <w:top w:val="none" w:sz="0" w:space="0" w:color="auto"/>
            <w:left w:val="none" w:sz="0" w:space="0" w:color="auto"/>
            <w:bottom w:val="none" w:sz="0" w:space="0" w:color="auto"/>
            <w:right w:val="none" w:sz="0" w:space="0" w:color="auto"/>
          </w:divBdr>
        </w:div>
        <w:div w:id="184515619">
          <w:marLeft w:val="0"/>
          <w:marRight w:val="0"/>
          <w:marTop w:val="0"/>
          <w:marBottom w:val="0"/>
          <w:divBdr>
            <w:top w:val="none" w:sz="0" w:space="0" w:color="auto"/>
            <w:left w:val="none" w:sz="0" w:space="0" w:color="auto"/>
            <w:bottom w:val="none" w:sz="0" w:space="0" w:color="auto"/>
            <w:right w:val="none" w:sz="0" w:space="0" w:color="auto"/>
          </w:divBdr>
        </w:div>
        <w:div w:id="2072732618">
          <w:marLeft w:val="0"/>
          <w:marRight w:val="0"/>
          <w:marTop w:val="0"/>
          <w:marBottom w:val="0"/>
          <w:divBdr>
            <w:top w:val="none" w:sz="0" w:space="0" w:color="auto"/>
            <w:left w:val="none" w:sz="0" w:space="0" w:color="auto"/>
            <w:bottom w:val="none" w:sz="0" w:space="0" w:color="auto"/>
            <w:right w:val="none" w:sz="0" w:space="0" w:color="auto"/>
          </w:divBdr>
        </w:div>
        <w:div w:id="1595090922">
          <w:marLeft w:val="0"/>
          <w:marRight w:val="0"/>
          <w:marTop w:val="0"/>
          <w:marBottom w:val="0"/>
          <w:divBdr>
            <w:top w:val="none" w:sz="0" w:space="0" w:color="auto"/>
            <w:left w:val="none" w:sz="0" w:space="0" w:color="auto"/>
            <w:bottom w:val="none" w:sz="0" w:space="0" w:color="auto"/>
            <w:right w:val="none" w:sz="0" w:space="0" w:color="auto"/>
          </w:divBdr>
        </w:div>
        <w:div w:id="1372537084">
          <w:marLeft w:val="0"/>
          <w:marRight w:val="0"/>
          <w:marTop w:val="0"/>
          <w:marBottom w:val="0"/>
          <w:divBdr>
            <w:top w:val="none" w:sz="0" w:space="0" w:color="auto"/>
            <w:left w:val="none" w:sz="0" w:space="0" w:color="auto"/>
            <w:bottom w:val="none" w:sz="0" w:space="0" w:color="auto"/>
            <w:right w:val="none" w:sz="0" w:space="0" w:color="auto"/>
          </w:divBdr>
        </w:div>
        <w:div w:id="688992278">
          <w:marLeft w:val="0"/>
          <w:marRight w:val="0"/>
          <w:marTop w:val="0"/>
          <w:marBottom w:val="0"/>
          <w:divBdr>
            <w:top w:val="none" w:sz="0" w:space="0" w:color="auto"/>
            <w:left w:val="none" w:sz="0" w:space="0" w:color="auto"/>
            <w:bottom w:val="none" w:sz="0" w:space="0" w:color="auto"/>
            <w:right w:val="none" w:sz="0" w:space="0" w:color="auto"/>
          </w:divBdr>
        </w:div>
        <w:div w:id="1673989062">
          <w:marLeft w:val="0"/>
          <w:marRight w:val="0"/>
          <w:marTop w:val="0"/>
          <w:marBottom w:val="0"/>
          <w:divBdr>
            <w:top w:val="none" w:sz="0" w:space="0" w:color="auto"/>
            <w:left w:val="none" w:sz="0" w:space="0" w:color="auto"/>
            <w:bottom w:val="none" w:sz="0" w:space="0" w:color="auto"/>
            <w:right w:val="none" w:sz="0" w:space="0" w:color="auto"/>
          </w:divBdr>
        </w:div>
        <w:div w:id="1073742776">
          <w:marLeft w:val="0"/>
          <w:marRight w:val="0"/>
          <w:marTop w:val="0"/>
          <w:marBottom w:val="0"/>
          <w:divBdr>
            <w:top w:val="none" w:sz="0" w:space="0" w:color="auto"/>
            <w:left w:val="none" w:sz="0" w:space="0" w:color="auto"/>
            <w:bottom w:val="none" w:sz="0" w:space="0" w:color="auto"/>
            <w:right w:val="none" w:sz="0" w:space="0" w:color="auto"/>
          </w:divBdr>
        </w:div>
        <w:div w:id="1015572034">
          <w:marLeft w:val="0"/>
          <w:marRight w:val="0"/>
          <w:marTop w:val="0"/>
          <w:marBottom w:val="0"/>
          <w:divBdr>
            <w:top w:val="none" w:sz="0" w:space="0" w:color="auto"/>
            <w:left w:val="none" w:sz="0" w:space="0" w:color="auto"/>
            <w:bottom w:val="none" w:sz="0" w:space="0" w:color="auto"/>
            <w:right w:val="none" w:sz="0" w:space="0" w:color="auto"/>
          </w:divBdr>
        </w:div>
        <w:div w:id="140116689">
          <w:marLeft w:val="0"/>
          <w:marRight w:val="0"/>
          <w:marTop w:val="0"/>
          <w:marBottom w:val="0"/>
          <w:divBdr>
            <w:top w:val="none" w:sz="0" w:space="0" w:color="auto"/>
            <w:left w:val="none" w:sz="0" w:space="0" w:color="auto"/>
            <w:bottom w:val="none" w:sz="0" w:space="0" w:color="auto"/>
            <w:right w:val="none" w:sz="0" w:space="0" w:color="auto"/>
          </w:divBdr>
        </w:div>
        <w:div w:id="326442269">
          <w:marLeft w:val="0"/>
          <w:marRight w:val="0"/>
          <w:marTop w:val="0"/>
          <w:marBottom w:val="0"/>
          <w:divBdr>
            <w:top w:val="none" w:sz="0" w:space="0" w:color="auto"/>
            <w:left w:val="none" w:sz="0" w:space="0" w:color="auto"/>
            <w:bottom w:val="none" w:sz="0" w:space="0" w:color="auto"/>
            <w:right w:val="none" w:sz="0" w:space="0" w:color="auto"/>
          </w:divBdr>
        </w:div>
        <w:div w:id="1656758926">
          <w:marLeft w:val="0"/>
          <w:marRight w:val="0"/>
          <w:marTop w:val="0"/>
          <w:marBottom w:val="0"/>
          <w:divBdr>
            <w:top w:val="none" w:sz="0" w:space="0" w:color="auto"/>
            <w:left w:val="none" w:sz="0" w:space="0" w:color="auto"/>
            <w:bottom w:val="none" w:sz="0" w:space="0" w:color="auto"/>
            <w:right w:val="none" w:sz="0" w:space="0" w:color="auto"/>
          </w:divBdr>
        </w:div>
        <w:div w:id="812870536">
          <w:marLeft w:val="0"/>
          <w:marRight w:val="0"/>
          <w:marTop w:val="0"/>
          <w:marBottom w:val="0"/>
          <w:divBdr>
            <w:top w:val="none" w:sz="0" w:space="0" w:color="auto"/>
            <w:left w:val="none" w:sz="0" w:space="0" w:color="auto"/>
            <w:bottom w:val="none" w:sz="0" w:space="0" w:color="auto"/>
            <w:right w:val="none" w:sz="0" w:space="0" w:color="auto"/>
          </w:divBdr>
        </w:div>
        <w:div w:id="1496994175">
          <w:marLeft w:val="0"/>
          <w:marRight w:val="0"/>
          <w:marTop w:val="0"/>
          <w:marBottom w:val="0"/>
          <w:divBdr>
            <w:top w:val="none" w:sz="0" w:space="0" w:color="auto"/>
            <w:left w:val="none" w:sz="0" w:space="0" w:color="auto"/>
            <w:bottom w:val="none" w:sz="0" w:space="0" w:color="auto"/>
            <w:right w:val="none" w:sz="0" w:space="0" w:color="auto"/>
          </w:divBdr>
        </w:div>
        <w:div w:id="661154038">
          <w:marLeft w:val="0"/>
          <w:marRight w:val="0"/>
          <w:marTop w:val="0"/>
          <w:marBottom w:val="0"/>
          <w:divBdr>
            <w:top w:val="none" w:sz="0" w:space="0" w:color="auto"/>
            <w:left w:val="none" w:sz="0" w:space="0" w:color="auto"/>
            <w:bottom w:val="none" w:sz="0" w:space="0" w:color="auto"/>
            <w:right w:val="none" w:sz="0" w:space="0" w:color="auto"/>
          </w:divBdr>
        </w:div>
        <w:div w:id="971983480">
          <w:marLeft w:val="0"/>
          <w:marRight w:val="0"/>
          <w:marTop w:val="0"/>
          <w:marBottom w:val="0"/>
          <w:divBdr>
            <w:top w:val="none" w:sz="0" w:space="0" w:color="auto"/>
            <w:left w:val="none" w:sz="0" w:space="0" w:color="auto"/>
            <w:bottom w:val="none" w:sz="0" w:space="0" w:color="auto"/>
            <w:right w:val="none" w:sz="0" w:space="0" w:color="auto"/>
          </w:divBdr>
        </w:div>
        <w:div w:id="1875194247">
          <w:marLeft w:val="0"/>
          <w:marRight w:val="0"/>
          <w:marTop w:val="0"/>
          <w:marBottom w:val="0"/>
          <w:divBdr>
            <w:top w:val="none" w:sz="0" w:space="0" w:color="auto"/>
            <w:left w:val="none" w:sz="0" w:space="0" w:color="auto"/>
            <w:bottom w:val="none" w:sz="0" w:space="0" w:color="auto"/>
            <w:right w:val="none" w:sz="0" w:space="0" w:color="auto"/>
          </w:divBdr>
        </w:div>
        <w:div w:id="533277586">
          <w:marLeft w:val="0"/>
          <w:marRight w:val="0"/>
          <w:marTop w:val="0"/>
          <w:marBottom w:val="0"/>
          <w:divBdr>
            <w:top w:val="none" w:sz="0" w:space="0" w:color="auto"/>
            <w:left w:val="none" w:sz="0" w:space="0" w:color="auto"/>
            <w:bottom w:val="none" w:sz="0" w:space="0" w:color="auto"/>
            <w:right w:val="none" w:sz="0" w:space="0" w:color="auto"/>
          </w:divBdr>
        </w:div>
        <w:div w:id="254215171">
          <w:marLeft w:val="0"/>
          <w:marRight w:val="0"/>
          <w:marTop w:val="0"/>
          <w:marBottom w:val="0"/>
          <w:divBdr>
            <w:top w:val="none" w:sz="0" w:space="0" w:color="auto"/>
            <w:left w:val="none" w:sz="0" w:space="0" w:color="auto"/>
            <w:bottom w:val="none" w:sz="0" w:space="0" w:color="auto"/>
            <w:right w:val="none" w:sz="0" w:space="0" w:color="auto"/>
          </w:divBdr>
        </w:div>
        <w:div w:id="2128113232">
          <w:marLeft w:val="0"/>
          <w:marRight w:val="0"/>
          <w:marTop w:val="0"/>
          <w:marBottom w:val="0"/>
          <w:divBdr>
            <w:top w:val="none" w:sz="0" w:space="0" w:color="auto"/>
            <w:left w:val="none" w:sz="0" w:space="0" w:color="auto"/>
            <w:bottom w:val="none" w:sz="0" w:space="0" w:color="auto"/>
            <w:right w:val="none" w:sz="0" w:space="0" w:color="auto"/>
          </w:divBdr>
        </w:div>
        <w:div w:id="235283075">
          <w:marLeft w:val="0"/>
          <w:marRight w:val="0"/>
          <w:marTop w:val="0"/>
          <w:marBottom w:val="0"/>
          <w:divBdr>
            <w:top w:val="none" w:sz="0" w:space="0" w:color="auto"/>
            <w:left w:val="none" w:sz="0" w:space="0" w:color="auto"/>
            <w:bottom w:val="none" w:sz="0" w:space="0" w:color="auto"/>
            <w:right w:val="none" w:sz="0" w:space="0" w:color="auto"/>
          </w:divBdr>
        </w:div>
        <w:div w:id="2079085448">
          <w:marLeft w:val="0"/>
          <w:marRight w:val="0"/>
          <w:marTop w:val="0"/>
          <w:marBottom w:val="0"/>
          <w:divBdr>
            <w:top w:val="none" w:sz="0" w:space="0" w:color="auto"/>
            <w:left w:val="none" w:sz="0" w:space="0" w:color="auto"/>
            <w:bottom w:val="none" w:sz="0" w:space="0" w:color="auto"/>
            <w:right w:val="none" w:sz="0" w:space="0" w:color="auto"/>
          </w:divBdr>
        </w:div>
        <w:div w:id="644819547">
          <w:marLeft w:val="0"/>
          <w:marRight w:val="0"/>
          <w:marTop w:val="0"/>
          <w:marBottom w:val="0"/>
          <w:divBdr>
            <w:top w:val="none" w:sz="0" w:space="0" w:color="auto"/>
            <w:left w:val="none" w:sz="0" w:space="0" w:color="auto"/>
            <w:bottom w:val="none" w:sz="0" w:space="0" w:color="auto"/>
            <w:right w:val="none" w:sz="0" w:space="0" w:color="auto"/>
          </w:divBdr>
        </w:div>
        <w:div w:id="169561946">
          <w:marLeft w:val="0"/>
          <w:marRight w:val="0"/>
          <w:marTop w:val="0"/>
          <w:marBottom w:val="0"/>
          <w:divBdr>
            <w:top w:val="none" w:sz="0" w:space="0" w:color="auto"/>
            <w:left w:val="none" w:sz="0" w:space="0" w:color="auto"/>
            <w:bottom w:val="none" w:sz="0" w:space="0" w:color="auto"/>
            <w:right w:val="none" w:sz="0" w:space="0" w:color="auto"/>
          </w:divBdr>
        </w:div>
        <w:div w:id="1574966036">
          <w:marLeft w:val="0"/>
          <w:marRight w:val="0"/>
          <w:marTop w:val="0"/>
          <w:marBottom w:val="0"/>
          <w:divBdr>
            <w:top w:val="none" w:sz="0" w:space="0" w:color="auto"/>
            <w:left w:val="none" w:sz="0" w:space="0" w:color="auto"/>
            <w:bottom w:val="none" w:sz="0" w:space="0" w:color="auto"/>
            <w:right w:val="none" w:sz="0" w:space="0" w:color="auto"/>
          </w:divBdr>
        </w:div>
        <w:div w:id="2059933110">
          <w:marLeft w:val="0"/>
          <w:marRight w:val="0"/>
          <w:marTop w:val="0"/>
          <w:marBottom w:val="0"/>
          <w:divBdr>
            <w:top w:val="none" w:sz="0" w:space="0" w:color="auto"/>
            <w:left w:val="none" w:sz="0" w:space="0" w:color="auto"/>
            <w:bottom w:val="none" w:sz="0" w:space="0" w:color="auto"/>
            <w:right w:val="none" w:sz="0" w:space="0" w:color="auto"/>
          </w:divBdr>
        </w:div>
        <w:div w:id="1889880294">
          <w:marLeft w:val="0"/>
          <w:marRight w:val="0"/>
          <w:marTop w:val="0"/>
          <w:marBottom w:val="0"/>
          <w:divBdr>
            <w:top w:val="none" w:sz="0" w:space="0" w:color="auto"/>
            <w:left w:val="none" w:sz="0" w:space="0" w:color="auto"/>
            <w:bottom w:val="none" w:sz="0" w:space="0" w:color="auto"/>
            <w:right w:val="none" w:sz="0" w:space="0" w:color="auto"/>
          </w:divBdr>
        </w:div>
        <w:div w:id="1223056602">
          <w:marLeft w:val="0"/>
          <w:marRight w:val="0"/>
          <w:marTop w:val="0"/>
          <w:marBottom w:val="0"/>
          <w:divBdr>
            <w:top w:val="none" w:sz="0" w:space="0" w:color="auto"/>
            <w:left w:val="none" w:sz="0" w:space="0" w:color="auto"/>
            <w:bottom w:val="none" w:sz="0" w:space="0" w:color="auto"/>
            <w:right w:val="none" w:sz="0" w:space="0" w:color="auto"/>
          </w:divBdr>
        </w:div>
        <w:div w:id="942879038">
          <w:marLeft w:val="0"/>
          <w:marRight w:val="0"/>
          <w:marTop w:val="0"/>
          <w:marBottom w:val="0"/>
          <w:divBdr>
            <w:top w:val="none" w:sz="0" w:space="0" w:color="auto"/>
            <w:left w:val="none" w:sz="0" w:space="0" w:color="auto"/>
            <w:bottom w:val="none" w:sz="0" w:space="0" w:color="auto"/>
            <w:right w:val="none" w:sz="0" w:space="0" w:color="auto"/>
          </w:divBdr>
        </w:div>
        <w:div w:id="1035931985">
          <w:marLeft w:val="0"/>
          <w:marRight w:val="0"/>
          <w:marTop w:val="0"/>
          <w:marBottom w:val="0"/>
          <w:divBdr>
            <w:top w:val="none" w:sz="0" w:space="0" w:color="auto"/>
            <w:left w:val="none" w:sz="0" w:space="0" w:color="auto"/>
            <w:bottom w:val="none" w:sz="0" w:space="0" w:color="auto"/>
            <w:right w:val="none" w:sz="0" w:space="0" w:color="auto"/>
          </w:divBdr>
        </w:div>
        <w:div w:id="1289699518">
          <w:marLeft w:val="0"/>
          <w:marRight w:val="0"/>
          <w:marTop w:val="0"/>
          <w:marBottom w:val="0"/>
          <w:divBdr>
            <w:top w:val="none" w:sz="0" w:space="0" w:color="auto"/>
            <w:left w:val="none" w:sz="0" w:space="0" w:color="auto"/>
            <w:bottom w:val="none" w:sz="0" w:space="0" w:color="auto"/>
            <w:right w:val="none" w:sz="0" w:space="0" w:color="auto"/>
          </w:divBdr>
        </w:div>
        <w:div w:id="1510825116">
          <w:marLeft w:val="0"/>
          <w:marRight w:val="0"/>
          <w:marTop w:val="0"/>
          <w:marBottom w:val="0"/>
          <w:divBdr>
            <w:top w:val="none" w:sz="0" w:space="0" w:color="auto"/>
            <w:left w:val="none" w:sz="0" w:space="0" w:color="auto"/>
            <w:bottom w:val="none" w:sz="0" w:space="0" w:color="auto"/>
            <w:right w:val="none" w:sz="0" w:space="0" w:color="auto"/>
          </w:divBdr>
        </w:div>
        <w:div w:id="1767577483">
          <w:marLeft w:val="0"/>
          <w:marRight w:val="0"/>
          <w:marTop w:val="0"/>
          <w:marBottom w:val="0"/>
          <w:divBdr>
            <w:top w:val="none" w:sz="0" w:space="0" w:color="auto"/>
            <w:left w:val="none" w:sz="0" w:space="0" w:color="auto"/>
            <w:bottom w:val="none" w:sz="0" w:space="0" w:color="auto"/>
            <w:right w:val="none" w:sz="0" w:space="0" w:color="auto"/>
          </w:divBdr>
        </w:div>
        <w:div w:id="1274945422">
          <w:marLeft w:val="0"/>
          <w:marRight w:val="0"/>
          <w:marTop w:val="0"/>
          <w:marBottom w:val="0"/>
          <w:divBdr>
            <w:top w:val="none" w:sz="0" w:space="0" w:color="auto"/>
            <w:left w:val="none" w:sz="0" w:space="0" w:color="auto"/>
            <w:bottom w:val="none" w:sz="0" w:space="0" w:color="auto"/>
            <w:right w:val="none" w:sz="0" w:space="0" w:color="auto"/>
          </w:divBdr>
        </w:div>
        <w:div w:id="373817736">
          <w:marLeft w:val="0"/>
          <w:marRight w:val="0"/>
          <w:marTop w:val="0"/>
          <w:marBottom w:val="0"/>
          <w:divBdr>
            <w:top w:val="none" w:sz="0" w:space="0" w:color="auto"/>
            <w:left w:val="none" w:sz="0" w:space="0" w:color="auto"/>
            <w:bottom w:val="none" w:sz="0" w:space="0" w:color="auto"/>
            <w:right w:val="none" w:sz="0" w:space="0" w:color="auto"/>
          </w:divBdr>
        </w:div>
        <w:div w:id="1427536192">
          <w:marLeft w:val="0"/>
          <w:marRight w:val="0"/>
          <w:marTop w:val="0"/>
          <w:marBottom w:val="0"/>
          <w:divBdr>
            <w:top w:val="none" w:sz="0" w:space="0" w:color="auto"/>
            <w:left w:val="none" w:sz="0" w:space="0" w:color="auto"/>
            <w:bottom w:val="none" w:sz="0" w:space="0" w:color="auto"/>
            <w:right w:val="none" w:sz="0" w:space="0" w:color="auto"/>
          </w:divBdr>
        </w:div>
        <w:div w:id="844516276">
          <w:marLeft w:val="0"/>
          <w:marRight w:val="0"/>
          <w:marTop w:val="0"/>
          <w:marBottom w:val="0"/>
          <w:divBdr>
            <w:top w:val="none" w:sz="0" w:space="0" w:color="auto"/>
            <w:left w:val="none" w:sz="0" w:space="0" w:color="auto"/>
            <w:bottom w:val="none" w:sz="0" w:space="0" w:color="auto"/>
            <w:right w:val="none" w:sz="0" w:space="0" w:color="auto"/>
          </w:divBdr>
        </w:div>
        <w:div w:id="1534074149">
          <w:marLeft w:val="0"/>
          <w:marRight w:val="0"/>
          <w:marTop w:val="0"/>
          <w:marBottom w:val="0"/>
          <w:divBdr>
            <w:top w:val="none" w:sz="0" w:space="0" w:color="auto"/>
            <w:left w:val="none" w:sz="0" w:space="0" w:color="auto"/>
            <w:bottom w:val="none" w:sz="0" w:space="0" w:color="auto"/>
            <w:right w:val="none" w:sz="0" w:space="0" w:color="auto"/>
          </w:divBdr>
        </w:div>
        <w:div w:id="936787489">
          <w:marLeft w:val="0"/>
          <w:marRight w:val="0"/>
          <w:marTop w:val="0"/>
          <w:marBottom w:val="0"/>
          <w:divBdr>
            <w:top w:val="none" w:sz="0" w:space="0" w:color="auto"/>
            <w:left w:val="none" w:sz="0" w:space="0" w:color="auto"/>
            <w:bottom w:val="none" w:sz="0" w:space="0" w:color="auto"/>
            <w:right w:val="none" w:sz="0" w:space="0" w:color="auto"/>
          </w:divBdr>
        </w:div>
        <w:div w:id="484780203">
          <w:marLeft w:val="0"/>
          <w:marRight w:val="0"/>
          <w:marTop w:val="0"/>
          <w:marBottom w:val="0"/>
          <w:divBdr>
            <w:top w:val="none" w:sz="0" w:space="0" w:color="auto"/>
            <w:left w:val="none" w:sz="0" w:space="0" w:color="auto"/>
            <w:bottom w:val="none" w:sz="0" w:space="0" w:color="auto"/>
            <w:right w:val="none" w:sz="0" w:space="0" w:color="auto"/>
          </w:divBdr>
        </w:div>
        <w:div w:id="1328098557">
          <w:marLeft w:val="0"/>
          <w:marRight w:val="0"/>
          <w:marTop w:val="0"/>
          <w:marBottom w:val="0"/>
          <w:divBdr>
            <w:top w:val="none" w:sz="0" w:space="0" w:color="auto"/>
            <w:left w:val="none" w:sz="0" w:space="0" w:color="auto"/>
            <w:bottom w:val="none" w:sz="0" w:space="0" w:color="auto"/>
            <w:right w:val="none" w:sz="0" w:space="0" w:color="auto"/>
          </w:divBdr>
        </w:div>
        <w:div w:id="2032799995">
          <w:marLeft w:val="0"/>
          <w:marRight w:val="0"/>
          <w:marTop w:val="0"/>
          <w:marBottom w:val="0"/>
          <w:divBdr>
            <w:top w:val="none" w:sz="0" w:space="0" w:color="auto"/>
            <w:left w:val="none" w:sz="0" w:space="0" w:color="auto"/>
            <w:bottom w:val="none" w:sz="0" w:space="0" w:color="auto"/>
            <w:right w:val="none" w:sz="0" w:space="0" w:color="auto"/>
          </w:divBdr>
        </w:div>
        <w:div w:id="80103461">
          <w:marLeft w:val="0"/>
          <w:marRight w:val="0"/>
          <w:marTop w:val="0"/>
          <w:marBottom w:val="0"/>
          <w:divBdr>
            <w:top w:val="none" w:sz="0" w:space="0" w:color="auto"/>
            <w:left w:val="none" w:sz="0" w:space="0" w:color="auto"/>
            <w:bottom w:val="none" w:sz="0" w:space="0" w:color="auto"/>
            <w:right w:val="none" w:sz="0" w:space="0" w:color="auto"/>
          </w:divBdr>
        </w:div>
        <w:div w:id="1640183780">
          <w:marLeft w:val="0"/>
          <w:marRight w:val="0"/>
          <w:marTop w:val="0"/>
          <w:marBottom w:val="0"/>
          <w:divBdr>
            <w:top w:val="none" w:sz="0" w:space="0" w:color="auto"/>
            <w:left w:val="none" w:sz="0" w:space="0" w:color="auto"/>
            <w:bottom w:val="none" w:sz="0" w:space="0" w:color="auto"/>
            <w:right w:val="none" w:sz="0" w:space="0" w:color="auto"/>
          </w:divBdr>
        </w:div>
        <w:div w:id="781726724">
          <w:marLeft w:val="0"/>
          <w:marRight w:val="0"/>
          <w:marTop w:val="0"/>
          <w:marBottom w:val="0"/>
          <w:divBdr>
            <w:top w:val="none" w:sz="0" w:space="0" w:color="auto"/>
            <w:left w:val="none" w:sz="0" w:space="0" w:color="auto"/>
            <w:bottom w:val="none" w:sz="0" w:space="0" w:color="auto"/>
            <w:right w:val="none" w:sz="0" w:space="0" w:color="auto"/>
          </w:divBdr>
        </w:div>
        <w:div w:id="88501667">
          <w:marLeft w:val="0"/>
          <w:marRight w:val="0"/>
          <w:marTop w:val="0"/>
          <w:marBottom w:val="0"/>
          <w:divBdr>
            <w:top w:val="none" w:sz="0" w:space="0" w:color="auto"/>
            <w:left w:val="none" w:sz="0" w:space="0" w:color="auto"/>
            <w:bottom w:val="none" w:sz="0" w:space="0" w:color="auto"/>
            <w:right w:val="none" w:sz="0" w:space="0" w:color="auto"/>
          </w:divBdr>
        </w:div>
        <w:div w:id="558630478">
          <w:marLeft w:val="0"/>
          <w:marRight w:val="0"/>
          <w:marTop w:val="0"/>
          <w:marBottom w:val="0"/>
          <w:divBdr>
            <w:top w:val="none" w:sz="0" w:space="0" w:color="auto"/>
            <w:left w:val="none" w:sz="0" w:space="0" w:color="auto"/>
            <w:bottom w:val="none" w:sz="0" w:space="0" w:color="auto"/>
            <w:right w:val="none" w:sz="0" w:space="0" w:color="auto"/>
          </w:divBdr>
        </w:div>
        <w:div w:id="1763800431">
          <w:marLeft w:val="0"/>
          <w:marRight w:val="0"/>
          <w:marTop w:val="0"/>
          <w:marBottom w:val="0"/>
          <w:divBdr>
            <w:top w:val="none" w:sz="0" w:space="0" w:color="auto"/>
            <w:left w:val="none" w:sz="0" w:space="0" w:color="auto"/>
            <w:bottom w:val="none" w:sz="0" w:space="0" w:color="auto"/>
            <w:right w:val="none" w:sz="0" w:space="0" w:color="auto"/>
          </w:divBdr>
        </w:div>
        <w:div w:id="1399211858">
          <w:marLeft w:val="0"/>
          <w:marRight w:val="0"/>
          <w:marTop w:val="0"/>
          <w:marBottom w:val="0"/>
          <w:divBdr>
            <w:top w:val="none" w:sz="0" w:space="0" w:color="auto"/>
            <w:left w:val="none" w:sz="0" w:space="0" w:color="auto"/>
            <w:bottom w:val="none" w:sz="0" w:space="0" w:color="auto"/>
            <w:right w:val="none" w:sz="0" w:space="0" w:color="auto"/>
          </w:divBdr>
        </w:div>
        <w:div w:id="624044989">
          <w:marLeft w:val="0"/>
          <w:marRight w:val="0"/>
          <w:marTop w:val="0"/>
          <w:marBottom w:val="0"/>
          <w:divBdr>
            <w:top w:val="none" w:sz="0" w:space="0" w:color="auto"/>
            <w:left w:val="none" w:sz="0" w:space="0" w:color="auto"/>
            <w:bottom w:val="none" w:sz="0" w:space="0" w:color="auto"/>
            <w:right w:val="none" w:sz="0" w:space="0" w:color="auto"/>
          </w:divBdr>
        </w:div>
        <w:div w:id="256256121">
          <w:marLeft w:val="0"/>
          <w:marRight w:val="0"/>
          <w:marTop w:val="0"/>
          <w:marBottom w:val="0"/>
          <w:divBdr>
            <w:top w:val="none" w:sz="0" w:space="0" w:color="auto"/>
            <w:left w:val="none" w:sz="0" w:space="0" w:color="auto"/>
            <w:bottom w:val="none" w:sz="0" w:space="0" w:color="auto"/>
            <w:right w:val="none" w:sz="0" w:space="0" w:color="auto"/>
          </w:divBdr>
        </w:div>
        <w:div w:id="791287399">
          <w:marLeft w:val="0"/>
          <w:marRight w:val="0"/>
          <w:marTop w:val="0"/>
          <w:marBottom w:val="0"/>
          <w:divBdr>
            <w:top w:val="none" w:sz="0" w:space="0" w:color="auto"/>
            <w:left w:val="none" w:sz="0" w:space="0" w:color="auto"/>
            <w:bottom w:val="none" w:sz="0" w:space="0" w:color="auto"/>
            <w:right w:val="none" w:sz="0" w:space="0" w:color="auto"/>
          </w:divBdr>
        </w:div>
        <w:div w:id="1771312561">
          <w:marLeft w:val="0"/>
          <w:marRight w:val="0"/>
          <w:marTop w:val="0"/>
          <w:marBottom w:val="0"/>
          <w:divBdr>
            <w:top w:val="none" w:sz="0" w:space="0" w:color="auto"/>
            <w:left w:val="none" w:sz="0" w:space="0" w:color="auto"/>
            <w:bottom w:val="none" w:sz="0" w:space="0" w:color="auto"/>
            <w:right w:val="none" w:sz="0" w:space="0" w:color="auto"/>
          </w:divBdr>
        </w:div>
        <w:div w:id="1026175308">
          <w:marLeft w:val="0"/>
          <w:marRight w:val="0"/>
          <w:marTop w:val="0"/>
          <w:marBottom w:val="0"/>
          <w:divBdr>
            <w:top w:val="none" w:sz="0" w:space="0" w:color="auto"/>
            <w:left w:val="none" w:sz="0" w:space="0" w:color="auto"/>
            <w:bottom w:val="none" w:sz="0" w:space="0" w:color="auto"/>
            <w:right w:val="none" w:sz="0" w:space="0" w:color="auto"/>
          </w:divBdr>
        </w:div>
        <w:div w:id="1160267808">
          <w:marLeft w:val="0"/>
          <w:marRight w:val="0"/>
          <w:marTop w:val="0"/>
          <w:marBottom w:val="0"/>
          <w:divBdr>
            <w:top w:val="none" w:sz="0" w:space="0" w:color="auto"/>
            <w:left w:val="none" w:sz="0" w:space="0" w:color="auto"/>
            <w:bottom w:val="none" w:sz="0" w:space="0" w:color="auto"/>
            <w:right w:val="none" w:sz="0" w:space="0" w:color="auto"/>
          </w:divBdr>
        </w:div>
        <w:div w:id="529953140">
          <w:marLeft w:val="0"/>
          <w:marRight w:val="0"/>
          <w:marTop w:val="0"/>
          <w:marBottom w:val="0"/>
          <w:divBdr>
            <w:top w:val="none" w:sz="0" w:space="0" w:color="auto"/>
            <w:left w:val="none" w:sz="0" w:space="0" w:color="auto"/>
            <w:bottom w:val="none" w:sz="0" w:space="0" w:color="auto"/>
            <w:right w:val="none" w:sz="0" w:space="0" w:color="auto"/>
          </w:divBdr>
        </w:div>
        <w:div w:id="675112803">
          <w:marLeft w:val="0"/>
          <w:marRight w:val="0"/>
          <w:marTop w:val="0"/>
          <w:marBottom w:val="0"/>
          <w:divBdr>
            <w:top w:val="none" w:sz="0" w:space="0" w:color="auto"/>
            <w:left w:val="none" w:sz="0" w:space="0" w:color="auto"/>
            <w:bottom w:val="none" w:sz="0" w:space="0" w:color="auto"/>
            <w:right w:val="none" w:sz="0" w:space="0" w:color="auto"/>
          </w:divBdr>
        </w:div>
        <w:div w:id="1984041745">
          <w:marLeft w:val="0"/>
          <w:marRight w:val="0"/>
          <w:marTop w:val="0"/>
          <w:marBottom w:val="0"/>
          <w:divBdr>
            <w:top w:val="none" w:sz="0" w:space="0" w:color="auto"/>
            <w:left w:val="none" w:sz="0" w:space="0" w:color="auto"/>
            <w:bottom w:val="none" w:sz="0" w:space="0" w:color="auto"/>
            <w:right w:val="none" w:sz="0" w:space="0" w:color="auto"/>
          </w:divBdr>
        </w:div>
        <w:div w:id="2109426345">
          <w:marLeft w:val="0"/>
          <w:marRight w:val="0"/>
          <w:marTop w:val="0"/>
          <w:marBottom w:val="0"/>
          <w:divBdr>
            <w:top w:val="none" w:sz="0" w:space="0" w:color="auto"/>
            <w:left w:val="none" w:sz="0" w:space="0" w:color="auto"/>
            <w:bottom w:val="none" w:sz="0" w:space="0" w:color="auto"/>
            <w:right w:val="none" w:sz="0" w:space="0" w:color="auto"/>
          </w:divBdr>
        </w:div>
        <w:div w:id="1240990391">
          <w:marLeft w:val="0"/>
          <w:marRight w:val="0"/>
          <w:marTop w:val="0"/>
          <w:marBottom w:val="0"/>
          <w:divBdr>
            <w:top w:val="none" w:sz="0" w:space="0" w:color="auto"/>
            <w:left w:val="none" w:sz="0" w:space="0" w:color="auto"/>
            <w:bottom w:val="none" w:sz="0" w:space="0" w:color="auto"/>
            <w:right w:val="none" w:sz="0" w:space="0" w:color="auto"/>
          </w:divBdr>
        </w:div>
        <w:div w:id="950087997">
          <w:marLeft w:val="0"/>
          <w:marRight w:val="0"/>
          <w:marTop w:val="0"/>
          <w:marBottom w:val="0"/>
          <w:divBdr>
            <w:top w:val="none" w:sz="0" w:space="0" w:color="auto"/>
            <w:left w:val="none" w:sz="0" w:space="0" w:color="auto"/>
            <w:bottom w:val="none" w:sz="0" w:space="0" w:color="auto"/>
            <w:right w:val="none" w:sz="0" w:space="0" w:color="auto"/>
          </w:divBdr>
        </w:div>
        <w:div w:id="2075615197">
          <w:marLeft w:val="0"/>
          <w:marRight w:val="0"/>
          <w:marTop w:val="0"/>
          <w:marBottom w:val="0"/>
          <w:divBdr>
            <w:top w:val="none" w:sz="0" w:space="0" w:color="auto"/>
            <w:left w:val="none" w:sz="0" w:space="0" w:color="auto"/>
            <w:bottom w:val="none" w:sz="0" w:space="0" w:color="auto"/>
            <w:right w:val="none" w:sz="0" w:space="0" w:color="auto"/>
          </w:divBdr>
        </w:div>
        <w:div w:id="855576551">
          <w:marLeft w:val="0"/>
          <w:marRight w:val="0"/>
          <w:marTop w:val="0"/>
          <w:marBottom w:val="0"/>
          <w:divBdr>
            <w:top w:val="none" w:sz="0" w:space="0" w:color="auto"/>
            <w:left w:val="none" w:sz="0" w:space="0" w:color="auto"/>
            <w:bottom w:val="none" w:sz="0" w:space="0" w:color="auto"/>
            <w:right w:val="none" w:sz="0" w:space="0" w:color="auto"/>
          </w:divBdr>
        </w:div>
        <w:div w:id="292515931">
          <w:marLeft w:val="0"/>
          <w:marRight w:val="0"/>
          <w:marTop w:val="0"/>
          <w:marBottom w:val="0"/>
          <w:divBdr>
            <w:top w:val="none" w:sz="0" w:space="0" w:color="auto"/>
            <w:left w:val="none" w:sz="0" w:space="0" w:color="auto"/>
            <w:bottom w:val="none" w:sz="0" w:space="0" w:color="auto"/>
            <w:right w:val="none" w:sz="0" w:space="0" w:color="auto"/>
          </w:divBdr>
        </w:div>
        <w:div w:id="40905263">
          <w:marLeft w:val="0"/>
          <w:marRight w:val="0"/>
          <w:marTop w:val="0"/>
          <w:marBottom w:val="0"/>
          <w:divBdr>
            <w:top w:val="none" w:sz="0" w:space="0" w:color="auto"/>
            <w:left w:val="none" w:sz="0" w:space="0" w:color="auto"/>
            <w:bottom w:val="none" w:sz="0" w:space="0" w:color="auto"/>
            <w:right w:val="none" w:sz="0" w:space="0" w:color="auto"/>
          </w:divBdr>
        </w:div>
        <w:div w:id="1890796224">
          <w:marLeft w:val="0"/>
          <w:marRight w:val="0"/>
          <w:marTop w:val="0"/>
          <w:marBottom w:val="0"/>
          <w:divBdr>
            <w:top w:val="none" w:sz="0" w:space="0" w:color="auto"/>
            <w:left w:val="none" w:sz="0" w:space="0" w:color="auto"/>
            <w:bottom w:val="none" w:sz="0" w:space="0" w:color="auto"/>
            <w:right w:val="none" w:sz="0" w:space="0" w:color="auto"/>
          </w:divBdr>
        </w:div>
        <w:div w:id="1438450030">
          <w:marLeft w:val="0"/>
          <w:marRight w:val="0"/>
          <w:marTop w:val="0"/>
          <w:marBottom w:val="0"/>
          <w:divBdr>
            <w:top w:val="none" w:sz="0" w:space="0" w:color="auto"/>
            <w:left w:val="none" w:sz="0" w:space="0" w:color="auto"/>
            <w:bottom w:val="none" w:sz="0" w:space="0" w:color="auto"/>
            <w:right w:val="none" w:sz="0" w:space="0" w:color="auto"/>
          </w:divBdr>
        </w:div>
        <w:div w:id="1444959483">
          <w:marLeft w:val="0"/>
          <w:marRight w:val="0"/>
          <w:marTop w:val="0"/>
          <w:marBottom w:val="0"/>
          <w:divBdr>
            <w:top w:val="none" w:sz="0" w:space="0" w:color="auto"/>
            <w:left w:val="none" w:sz="0" w:space="0" w:color="auto"/>
            <w:bottom w:val="none" w:sz="0" w:space="0" w:color="auto"/>
            <w:right w:val="none" w:sz="0" w:space="0" w:color="auto"/>
          </w:divBdr>
        </w:div>
        <w:div w:id="868834821">
          <w:marLeft w:val="0"/>
          <w:marRight w:val="0"/>
          <w:marTop w:val="0"/>
          <w:marBottom w:val="0"/>
          <w:divBdr>
            <w:top w:val="none" w:sz="0" w:space="0" w:color="auto"/>
            <w:left w:val="none" w:sz="0" w:space="0" w:color="auto"/>
            <w:bottom w:val="none" w:sz="0" w:space="0" w:color="auto"/>
            <w:right w:val="none" w:sz="0" w:space="0" w:color="auto"/>
          </w:divBdr>
        </w:div>
        <w:div w:id="23099203">
          <w:marLeft w:val="0"/>
          <w:marRight w:val="0"/>
          <w:marTop w:val="0"/>
          <w:marBottom w:val="0"/>
          <w:divBdr>
            <w:top w:val="none" w:sz="0" w:space="0" w:color="auto"/>
            <w:left w:val="none" w:sz="0" w:space="0" w:color="auto"/>
            <w:bottom w:val="none" w:sz="0" w:space="0" w:color="auto"/>
            <w:right w:val="none" w:sz="0" w:space="0" w:color="auto"/>
          </w:divBdr>
        </w:div>
        <w:div w:id="1670909185">
          <w:marLeft w:val="0"/>
          <w:marRight w:val="0"/>
          <w:marTop w:val="0"/>
          <w:marBottom w:val="0"/>
          <w:divBdr>
            <w:top w:val="none" w:sz="0" w:space="0" w:color="auto"/>
            <w:left w:val="none" w:sz="0" w:space="0" w:color="auto"/>
            <w:bottom w:val="none" w:sz="0" w:space="0" w:color="auto"/>
            <w:right w:val="none" w:sz="0" w:space="0" w:color="auto"/>
          </w:divBdr>
        </w:div>
        <w:div w:id="1982420587">
          <w:marLeft w:val="0"/>
          <w:marRight w:val="0"/>
          <w:marTop w:val="0"/>
          <w:marBottom w:val="0"/>
          <w:divBdr>
            <w:top w:val="none" w:sz="0" w:space="0" w:color="auto"/>
            <w:left w:val="none" w:sz="0" w:space="0" w:color="auto"/>
            <w:bottom w:val="none" w:sz="0" w:space="0" w:color="auto"/>
            <w:right w:val="none" w:sz="0" w:space="0" w:color="auto"/>
          </w:divBdr>
        </w:div>
        <w:div w:id="1678847279">
          <w:marLeft w:val="0"/>
          <w:marRight w:val="0"/>
          <w:marTop w:val="0"/>
          <w:marBottom w:val="0"/>
          <w:divBdr>
            <w:top w:val="none" w:sz="0" w:space="0" w:color="auto"/>
            <w:left w:val="none" w:sz="0" w:space="0" w:color="auto"/>
            <w:bottom w:val="none" w:sz="0" w:space="0" w:color="auto"/>
            <w:right w:val="none" w:sz="0" w:space="0" w:color="auto"/>
          </w:divBdr>
        </w:div>
        <w:div w:id="2000041021">
          <w:marLeft w:val="0"/>
          <w:marRight w:val="0"/>
          <w:marTop w:val="0"/>
          <w:marBottom w:val="0"/>
          <w:divBdr>
            <w:top w:val="none" w:sz="0" w:space="0" w:color="auto"/>
            <w:left w:val="none" w:sz="0" w:space="0" w:color="auto"/>
            <w:bottom w:val="none" w:sz="0" w:space="0" w:color="auto"/>
            <w:right w:val="none" w:sz="0" w:space="0" w:color="auto"/>
          </w:divBdr>
        </w:div>
        <w:div w:id="625701392">
          <w:marLeft w:val="0"/>
          <w:marRight w:val="0"/>
          <w:marTop w:val="0"/>
          <w:marBottom w:val="0"/>
          <w:divBdr>
            <w:top w:val="none" w:sz="0" w:space="0" w:color="auto"/>
            <w:left w:val="none" w:sz="0" w:space="0" w:color="auto"/>
            <w:bottom w:val="none" w:sz="0" w:space="0" w:color="auto"/>
            <w:right w:val="none" w:sz="0" w:space="0" w:color="auto"/>
          </w:divBdr>
        </w:div>
        <w:div w:id="2000845560">
          <w:marLeft w:val="0"/>
          <w:marRight w:val="0"/>
          <w:marTop w:val="0"/>
          <w:marBottom w:val="0"/>
          <w:divBdr>
            <w:top w:val="none" w:sz="0" w:space="0" w:color="auto"/>
            <w:left w:val="none" w:sz="0" w:space="0" w:color="auto"/>
            <w:bottom w:val="none" w:sz="0" w:space="0" w:color="auto"/>
            <w:right w:val="none" w:sz="0" w:space="0" w:color="auto"/>
          </w:divBdr>
        </w:div>
        <w:div w:id="618804815">
          <w:marLeft w:val="0"/>
          <w:marRight w:val="0"/>
          <w:marTop w:val="0"/>
          <w:marBottom w:val="0"/>
          <w:divBdr>
            <w:top w:val="none" w:sz="0" w:space="0" w:color="auto"/>
            <w:left w:val="none" w:sz="0" w:space="0" w:color="auto"/>
            <w:bottom w:val="none" w:sz="0" w:space="0" w:color="auto"/>
            <w:right w:val="none" w:sz="0" w:space="0" w:color="auto"/>
          </w:divBdr>
        </w:div>
        <w:div w:id="62147283">
          <w:marLeft w:val="0"/>
          <w:marRight w:val="0"/>
          <w:marTop w:val="0"/>
          <w:marBottom w:val="0"/>
          <w:divBdr>
            <w:top w:val="none" w:sz="0" w:space="0" w:color="auto"/>
            <w:left w:val="none" w:sz="0" w:space="0" w:color="auto"/>
            <w:bottom w:val="none" w:sz="0" w:space="0" w:color="auto"/>
            <w:right w:val="none" w:sz="0" w:space="0" w:color="auto"/>
          </w:divBdr>
        </w:div>
        <w:div w:id="815798611">
          <w:marLeft w:val="0"/>
          <w:marRight w:val="0"/>
          <w:marTop w:val="0"/>
          <w:marBottom w:val="0"/>
          <w:divBdr>
            <w:top w:val="none" w:sz="0" w:space="0" w:color="auto"/>
            <w:left w:val="none" w:sz="0" w:space="0" w:color="auto"/>
            <w:bottom w:val="none" w:sz="0" w:space="0" w:color="auto"/>
            <w:right w:val="none" w:sz="0" w:space="0" w:color="auto"/>
          </w:divBdr>
        </w:div>
        <w:div w:id="154491264">
          <w:marLeft w:val="0"/>
          <w:marRight w:val="0"/>
          <w:marTop w:val="0"/>
          <w:marBottom w:val="0"/>
          <w:divBdr>
            <w:top w:val="none" w:sz="0" w:space="0" w:color="auto"/>
            <w:left w:val="none" w:sz="0" w:space="0" w:color="auto"/>
            <w:bottom w:val="none" w:sz="0" w:space="0" w:color="auto"/>
            <w:right w:val="none" w:sz="0" w:space="0" w:color="auto"/>
          </w:divBdr>
        </w:div>
        <w:div w:id="547030022">
          <w:marLeft w:val="0"/>
          <w:marRight w:val="0"/>
          <w:marTop w:val="0"/>
          <w:marBottom w:val="0"/>
          <w:divBdr>
            <w:top w:val="none" w:sz="0" w:space="0" w:color="auto"/>
            <w:left w:val="none" w:sz="0" w:space="0" w:color="auto"/>
            <w:bottom w:val="none" w:sz="0" w:space="0" w:color="auto"/>
            <w:right w:val="none" w:sz="0" w:space="0" w:color="auto"/>
          </w:divBdr>
        </w:div>
        <w:div w:id="1776634434">
          <w:marLeft w:val="0"/>
          <w:marRight w:val="0"/>
          <w:marTop w:val="0"/>
          <w:marBottom w:val="0"/>
          <w:divBdr>
            <w:top w:val="none" w:sz="0" w:space="0" w:color="auto"/>
            <w:left w:val="none" w:sz="0" w:space="0" w:color="auto"/>
            <w:bottom w:val="none" w:sz="0" w:space="0" w:color="auto"/>
            <w:right w:val="none" w:sz="0" w:space="0" w:color="auto"/>
          </w:divBdr>
        </w:div>
        <w:div w:id="1795826016">
          <w:marLeft w:val="0"/>
          <w:marRight w:val="0"/>
          <w:marTop w:val="0"/>
          <w:marBottom w:val="0"/>
          <w:divBdr>
            <w:top w:val="none" w:sz="0" w:space="0" w:color="auto"/>
            <w:left w:val="none" w:sz="0" w:space="0" w:color="auto"/>
            <w:bottom w:val="none" w:sz="0" w:space="0" w:color="auto"/>
            <w:right w:val="none" w:sz="0" w:space="0" w:color="auto"/>
          </w:divBdr>
        </w:div>
        <w:div w:id="60372986">
          <w:marLeft w:val="0"/>
          <w:marRight w:val="0"/>
          <w:marTop w:val="0"/>
          <w:marBottom w:val="0"/>
          <w:divBdr>
            <w:top w:val="none" w:sz="0" w:space="0" w:color="auto"/>
            <w:left w:val="none" w:sz="0" w:space="0" w:color="auto"/>
            <w:bottom w:val="none" w:sz="0" w:space="0" w:color="auto"/>
            <w:right w:val="none" w:sz="0" w:space="0" w:color="auto"/>
          </w:divBdr>
        </w:div>
        <w:div w:id="2078936772">
          <w:marLeft w:val="0"/>
          <w:marRight w:val="0"/>
          <w:marTop w:val="0"/>
          <w:marBottom w:val="0"/>
          <w:divBdr>
            <w:top w:val="none" w:sz="0" w:space="0" w:color="auto"/>
            <w:left w:val="none" w:sz="0" w:space="0" w:color="auto"/>
            <w:bottom w:val="none" w:sz="0" w:space="0" w:color="auto"/>
            <w:right w:val="none" w:sz="0" w:space="0" w:color="auto"/>
          </w:divBdr>
        </w:div>
        <w:div w:id="1990330482">
          <w:marLeft w:val="0"/>
          <w:marRight w:val="0"/>
          <w:marTop w:val="0"/>
          <w:marBottom w:val="0"/>
          <w:divBdr>
            <w:top w:val="none" w:sz="0" w:space="0" w:color="auto"/>
            <w:left w:val="none" w:sz="0" w:space="0" w:color="auto"/>
            <w:bottom w:val="none" w:sz="0" w:space="0" w:color="auto"/>
            <w:right w:val="none" w:sz="0" w:space="0" w:color="auto"/>
          </w:divBdr>
        </w:div>
        <w:div w:id="2012442619">
          <w:marLeft w:val="0"/>
          <w:marRight w:val="0"/>
          <w:marTop w:val="0"/>
          <w:marBottom w:val="0"/>
          <w:divBdr>
            <w:top w:val="none" w:sz="0" w:space="0" w:color="auto"/>
            <w:left w:val="none" w:sz="0" w:space="0" w:color="auto"/>
            <w:bottom w:val="none" w:sz="0" w:space="0" w:color="auto"/>
            <w:right w:val="none" w:sz="0" w:space="0" w:color="auto"/>
          </w:divBdr>
        </w:div>
        <w:div w:id="287518534">
          <w:marLeft w:val="0"/>
          <w:marRight w:val="0"/>
          <w:marTop w:val="0"/>
          <w:marBottom w:val="0"/>
          <w:divBdr>
            <w:top w:val="none" w:sz="0" w:space="0" w:color="auto"/>
            <w:left w:val="none" w:sz="0" w:space="0" w:color="auto"/>
            <w:bottom w:val="none" w:sz="0" w:space="0" w:color="auto"/>
            <w:right w:val="none" w:sz="0" w:space="0" w:color="auto"/>
          </w:divBdr>
        </w:div>
        <w:div w:id="608318531">
          <w:marLeft w:val="0"/>
          <w:marRight w:val="0"/>
          <w:marTop w:val="0"/>
          <w:marBottom w:val="0"/>
          <w:divBdr>
            <w:top w:val="none" w:sz="0" w:space="0" w:color="auto"/>
            <w:left w:val="none" w:sz="0" w:space="0" w:color="auto"/>
            <w:bottom w:val="none" w:sz="0" w:space="0" w:color="auto"/>
            <w:right w:val="none" w:sz="0" w:space="0" w:color="auto"/>
          </w:divBdr>
        </w:div>
        <w:div w:id="2052654934">
          <w:marLeft w:val="0"/>
          <w:marRight w:val="0"/>
          <w:marTop w:val="0"/>
          <w:marBottom w:val="0"/>
          <w:divBdr>
            <w:top w:val="none" w:sz="0" w:space="0" w:color="auto"/>
            <w:left w:val="none" w:sz="0" w:space="0" w:color="auto"/>
            <w:bottom w:val="none" w:sz="0" w:space="0" w:color="auto"/>
            <w:right w:val="none" w:sz="0" w:space="0" w:color="auto"/>
          </w:divBdr>
        </w:div>
        <w:div w:id="1813329590">
          <w:marLeft w:val="0"/>
          <w:marRight w:val="0"/>
          <w:marTop w:val="0"/>
          <w:marBottom w:val="0"/>
          <w:divBdr>
            <w:top w:val="none" w:sz="0" w:space="0" w:color="auto"/>
            <w:left w:val="none" w:sz="0" w:space="0" w:color="auto"/>
            <w:bottom w:val="none" w:sz="0" w:space="0" w:color="auto"/>
            <w:right w:val="none" w:sz="0" w:space="0" w:color="auto"/>
          </w:divBdr>
        </w:div>
        <w:div w:id="1808471229">
          <w:marLeft w:val="0"/>
          <w:marRight w:val="0"/>
          <w:marTop w:val="0"/>
          <w:marBottom w:val="0"/>
          <w:divBdr>
            <w:top w:val="none" w:sz="0" w:space="0" w:color="auto"/>
            <w:left w:val="none" w:sz="0" w:space="0" w:color="auto"/>
            <w:bottom w:val="none" w:sz="0" w:space="0" w:color="auto"/>
            <w:right w:val="none" w:sz="0" w:space="0" w:color="auto"/>
          </w:divBdr>
        </w:div>
        <w:div w:id="472141706">
          <w:marLeft w:val="0"/>
          <w:marRight w:val="0"/>
          <w:marTop w:val="0"/>
          <w:marBottom w:val="0"/>
          <w:divBdr>
            <w:top w:val="none" w:sz="0" w:space="0" w:color="auto"/>
            <w:left w:val="none" w:sz="0" w:space="0" w:color="auto"/>
            <w:bottom w:val="none" w:sz="0" w:space="0" w:color="auto"/>
            <w:right w:val="none" w:sz="0" w:space="0" w:color="auto"/>
          </w:divBdr>
        </w:div>
        <w:div w:id="235749873">
          <w:marLeft w:val="0"/>
          <w:marRight w:val="0"/>
          <w:marTop w:val="0"/>
          <w:marBottom w:val="0"/>
          <w:divBdr>
            <w:top w:val="none" w:sz="0" w:space="0" w:color="auto"/>
            <w:left w:val="none" w:sz="0" w:space="0" w:color="auto"/>
            <w:bottom w:val="none" w:sz="0" w:space="0" w:color="auto"/>
            <w:right w:val="none" w:sz="0" w:space="0" w:color="auto"/>
          </w:divBdr>
        </w:div>
        <w:div w:id="1309359131">
          <w:marLeft w:val="0"/>
          <w:marRight w:val="0"/>
          <w:marTop w:val="0"/>
          <w:marBottom w:val="0"/>
          <w:divBdr>
            <w:top w:val="none" w:sz="0" w:space="0" w:color="auto"/>
            <w:left w:val="none" w:sz="0" w:space="0" w:color="auto"/>
            <w:bottom w:val="none" w:sz="0" w:space="0" w:color="auto"/>
            <w:right w:val="none" w:sz="0" w:space="0" w:color="auto"/>
          </w:divBdr>
        </w:div>
        <w:div w:id="1763837138">
          <w:marLeft w:val="0"/>
          <w:marRight w:val="0"/>
          <w:marTop w:val="0"/>
          <w:marBottom w:val="0"/>
          <w:divBdr>
            <w:top w:val="none" w:sz="0" w:space="0" w:color="auto"/>
            <w:left w:val="none" w:sz="0" w:space="0" w:color="auto"/>
            <w:bottom w:val="none" w:sz="0" w:space="0" w:color="auto"/>
            <w:right w:val="none" w:sz="0" w:space="0" w:color="auto"/>
          </w:divBdr>
        </w:div>
        <w:div w:id="1686785420">
          <w:marLeft w:val="0"/>
          <w:marRight w:val="0"/>
          <w:marTop w:val="0"/>
          <w:marBottom w:val="0"/>
          <w:divBdr>
            <w:top w:val="none" w:sz="0" w:space="0" w:color="auto"/>
            <w:left w:val="none" w:sz="0" w:space="0" w:color="auto"/>
            <w:bottom w:val="none" w:sz="0" w:space="0" w:color="auto"/>
            <w:right w:val="none" w:sz="0" w:space="0" w:color="auto"/>
          </w:divBdr>
        </w:div>
        <w:div w:id="140271375">
          <w:marLeft w:val="0"/>
          <w:marRight w:val="0"/>
          <w:marTop w:val="0"/>
          <w:marBottom w:val="0"/>
          <w:divBdr>
            <w:top w:val="none" w:sz="0" w:space="0" w:color="auto"/>
            <w:left w:val="none" w:sz="0" w:space="0" w:color="auto"/>
            <w:bottom w:val="none" w:sz="0" w:space="0" w:color="auto"/>
            <w:right w:val="none" w:sz="0" w:space="0" w:color="auto"/>
          </w:divBdr>
        </w:div>
        <w:div w:id="1903787010">
          <w:marLeft w:val="0"/>
          <w:marRight w:val="0"/>
          <w:marTop w:val="0"/>
          <w:marBottom w:val="0"/>
          <w:divBdr>
            <w:top w:val="none" w:sz="0" w:space="0" w:color="auto"/>
            <w:left w:val="none" w:sz="0" w:space="0" w:color="auto"/>
            <w:bottom w:val="none" w:sz="0" w:space="0" w:color="auto"/>
            <w:right w:val="none" w:sz="0" w:space="0" w:color="auto"/>
          </w:divBdr>
        </w:div>
        <w:div w:id="19673701">
          <w:marLeft w:val="0"/>
          <w:marRight w:val="0"/>
          <w:marTop w:val="0"/>
          <w:marBottom w:val="0"/>
          <w:divBdr>
            <w:top w:val="none" w:sz="0" w:space="0" w:color="auto"/>
            <w:left w:val="none" w:sz="0" w:space="0" w:color="auto"/>
            <w:bottom w:val="none" w:sz="0" w:space="0" w:color="auto"/>
            <w:right w:val="none" w:sz="0" w:space="0" w:color="auto"/>
          </w:divBdr>
        </w:div>
        <w:div w:id="1823696117">
          <w:marLeft w:val="0"/>
          <w:marRight w:val="0"/>
          <w:marTop w:val="0"/>
          <w:marBottom w:val="0"/>
          <w:divBdr>
            <w:top w:val="none" w:sz="0" w:space="0" w:color="auto"/>
            <w:left w:val="none" w:sz="0" w:space="0" w:color="auto"/>
            <w:bottom w:val="none" w:sz="0" w:space="0" w:color="auto"/>
            <w:right w:val="none" w:sz="0" w:space="0" w:color="auto"/>
          </w:divBdr>
        </w:div>
        <w:div w:id="860900172">
          <w:marLeft w:val="0"/>
          <w:marRight w:val="0"/>
          <w:marTop w:val="0"/>
          <w:marBottom w:val="0"/>
          <w:divBdr>
            <w:top w:val="none" w:sz="0" w:space="0" w:color="auto"/>
            <w:left w:val="none" w:sz="0" w:space="0" w:color="auto"/>
            <w:bottom w:val="none" w:sz="0" w:space="0" w:color="auto"/>
            <w:right w:val="none" w:sz="0" w:space="0" w:color="auto"/>
          </w:divBdr>
        </w:div>
        <w:div w:id="1257708021">
          <w:marLeft w:val="0"/>
          <w:marRight w:val="0"/>
          <w:marTop w:val="0"/>
          <w:marBottom w:val="0"/>
          <w:divBdr>
            <w:top w:val="none" w:sz="0" w:space="0" w:color="auto"/>
            <w:left w:val="none" w:sz="0" w:space="0" w:color="auto"/>
            <w:bottom w:val="none" w:sz="0" w:space="0" w:color="auto"/>
            <w:right w:val="none" w:sz="0" w:space="0" w:color="auto"/>
          </w:divBdr>
        </w:div>
        <w:div w:id="1239943950">
          <w:marLeft w:val="0"/>
          <w:marRight w:val="0"/>
          <w:marTop w:val="0"/>
          <w:marBottom w:val="0"/>
          <w:divBdr>
            <w:top w:val="none" w:sz="0" w:space="0" w:color="auto"/>
            <w:left w:val="none" w:sz="0" w:space="0" w:color="auto"/>
            <w:bottom w:val="none" w:sz="0" w:space="0" w:color="auto"/>
            <w:right w:val="none" w:sz="0" w:space="0" w:color="auto"/>
          </w:divBdr>
        </w:div>
        <w:div w:id="534732457">
          <w:marLeft w:val="0"/>
          <w:marRight w:val="0"/>
          <w:marTop w:val="0"/>
          <w:marBottom w:val="0"/>
          <w:divBdr>
            <w:top w:val="none" w:sz="0" w:space="0" w:color="auto"/>
            <w:left w:val="none" w:sz="0" w:space="0" w:color="auto"/>
            <w:bottom w:val="none" w:sz="0" w:space="0" w:color="auto"/>
            <w:right w:val="none" w:sz="0" w:space="0" w:color="auto"/>
          </w:divBdr>
        </w:div>
        <w:div w:id="503937068">
          <w:marLeft w:val="0"/>
          <w:marRight w:val="0"/>
          <w:marTop w:val="0"/>
          <w:marBottom w:val="0"/>
          <w:divBdr>
            <w:top w:val="none" w:sz="0" w:space="0" w:color="auto"/>
            <w:left w:val="none" w:sz="0" w:space="0" w:color="auto"/>
            <w:bottom w:val="none" w:sz="0" w:space="0" w:color="auto"/>
            <w:right w:val="none" w:sz="0" w:space="0" w:color="auto"/>
          </w:divBdr>
        </w:div>
        <w:div w:id="1710110861">
          <w:marLeft w:val="0"/>
          <w:marRight w:val="0"/>
          <w:marTop w:val="0"/>
          <w:marBottom w:val="0"/>
          <w:divBdr>
            <w:top w:val="none" w:sz="0" w:space="0" w:color="auto"/>
            <w:left w:val="none" w:sz="0" w:space="0" w:color="auto"/>
            <w:bottom w:val="none" w:sz="0" w:space="0" w:color="auto"/>
            <w:right w:val="none" w:sz="0" w:space="0" w:color="auto"/>
          </w:divBdr>
        </w:div>
        <w:div w:id="124083332">
          <w:marLeft w:val="0"/>
          <w:marRight w:val="0"/>
          <w:marTop w:val="0"/>
          <w:marBottom w:val="0"/>
          <w:divBdr>
            <w:top w:val="none" w:sz="0" w:space="0" w:color="auto"/>
            <w:left w:val="none" w:sz="0" w:space="0" w:color="auto"/>
            <w:bottom w:val="none" w:sz="0" w:space="0" w:color="auto"/>
            <w:right w:val="none" w:sz="0" w:space="0" w:color="auto"/>
          </w:divBdr>
        </w:div>
        <w:div w:id="1296333946">
          <w:marLeft w:val="0"/>
          <w:marRight w:val="0"/>
          <w:marTop w:val="0"/>
          <w:marBottom w:val="0"/>
          <w:divBdr>
            <w:top w:val="none" w:sz="0" w:space="0" w:color="auto"/>
            <w:left w:val="none" w:sz="0" w:space="0" w:color="auto"/>
            <w:bottom w:val="none" w:sz="0" w:space="0" w:color="auto"/>
            <w:right w:val="none" w:sz="0" w:space="0" w:color="auto"/>
          </w:divBdr>
        </w:div>
        <w:div w:id="74135616">
          <w:marLeft w:val="0"/>
          <w:marRight w:val="0"/>
          <w:marTop w:val="0"/>
          <w:marBottom w:val="0"/>
          <w:divBdr>
            <w:top w:val="none" w:sz="0" w:space="0" w:color="auto"/>
            <w:left w:val="none" w:sz="0" w:space="0" w:color="auto"/>
            <w:bottom w:val="none" w:sz="0" w:space="0" w:color="auto"/>
            <w:right w:val="none" w:sz="0" w:space="0" w:color="auto"/>
          </w:divBdr>
        </w:div>
        <w:div w:id="2076472132">
          <w:marLeft w:val="0"/>
          <w:marRight w:val="0"/>
          <w:marTop w:val="0"/>
          <w:marBottom w:val="0"/>
          <w:divBdr>
            <w:top w:val="none" w:sz="0" w:space="0" w:color="auto"/>
            <w:left w:val="none" w:sz="0" w:space="0" w:color="auto"/>
            <w:bottom w:val="none" w:sz="0" w:space="0" w:color="auto"/>
            <w:right w:val="none" w:sz="0" w:space="0" w:color="auto"/>
          </w:divBdr>
        </w:div>
        <w:div w:id="531260723">
          <w:marLeft w:val="0"/>
          <w:marRight w:val="0"/>
          <w:marTop w:val="0"/>
          <w:marBottom w:val="0"/>
          <w:divBdr>
            <w:top w:val="none" w:sz="0" w:space="0" w:color="auto"/>
            <w:left w:val="none" w:sz="0" w:space="0" w:color="auto"/>
            <w:bottom w:val="none" w:sz="0" w:space="0" w:color="auto"/>
            <w:right w:val="none" w:sz="0" w:space="0" w:color="auto"/>
          </w:divBdr>
        </w:div>
        <w:div w:id="1789734158">
          <w:marLeft w:val="0"/>
          <w:marRight w:val="0"/>
          <w:marTop w:val="0"/>
          <w:marBottom w:val="0"/>
          <w:divBdr>
            <w:top w:val="none" w:sz="0" w:space="0" w:color="auto"/>
            <w:left w:val="none" w:sz="0" w:space="0" w:color="auto"/>
            <w:bottom w:val="none" w:sz="0" w:space="0" w:color="auto"/>
            <w:right w:val="none" w:sz="0" w:space="0" w:color="auto"/>
          </w:divBdr>
        </w:div>
        <w:div w:id="1972127121">
          <w:marLeft w:val="0"/>
          <w:marRight w:val="0"/>
          <w:marTop w:val="0"/>
          <w:marBottom w:val="0"/>
          <w:divBdr>
            <w:top w:val="none" w:sz="0" w:space="0" w:color="auto"/>
            <w:left w:val="none" w:sz="0" w:space="0" w:color="auto"/>
            <w:bottom w:val="none" w:sz="0" w:space="0" w:color="auto"/>
            <w:right w:val="none" w:sz="0" w:space="0" w:color="auto"/>
          </w:divBdr>
        </w:div>
        <w:div w:id="1674801696">
          <w:marLeft w:val="0"/>
          <w:marRight w:val="0"/>
          <w:marTop w:val="0"/>
          <w:marBottom w:val="0"/>
          <w:divBdr>
            <w:top w:val="none" w:sz="0" w:space="0" w:color="auto"/>
            <w:left w:val="none" w:sz="0" w:space="0" w:color="auto"/>
            <w:bottom w:val="none" w:sz="0" w:space="0" w:color="auto"/>
            <w:right w:val="none" w:sz="0" w:space="0" w:color="auto"/>
          </w:divBdr>
        </w:div>
        <w:div w:id="1890147078">
          <w:marLeft w:val="0"/>
          <w:marRight w:val="0"/>
          <w:marTop w:val="0"/>
          <w:marBottom w:val="0"/>
          <w:divBdr>
            <w:top w:val="none" w:sz="0" w:space="0" w:color="auto"/>
            <w:left w:val="none" w:sz="0" w:space="0" w:color="auto"/>
            <w:bottom w:val="none" w:sz="0" w:space="0" w:color="auto"/>
            <w:right w:val="none" w:sz="0" w:space="0" w:color="auto"/>
          </w:divBdr>
        </w:div>
        <w:div w:id="232400134">
          <w:marLeft w:val="0"/>
          <w:marRight w:val="0"/>
          <w:marTop w:val="0"/>
          <w:marBottom w:val="0"/>
          <w:divBdr>
            <w:top w:val="none" w:sz="0" w:space="0" w:color="auto"/>
            <w:left w:val="none" w:sz="0" w:space="0" w:color="auto"/>
            <w:bottom w:val="none" w:sz="0" w:space="0" w:color="auto"/>
            <w:right w:val="none" w:sz="0" w:space="0" w:color="auto"/>
          </w:divBdr>
        </w:div>
        <w:div w:id="1623226216">
          <w:marLeft w:val="0"/>
          <w:marRight w:val="0"/>
          <w:marTop w:val="0"/>
          <w:marBottom w:val="0"/>
          <w:divBdr>
            <w:top w:val="none" w:sz="0" w:space="0" w:color="auto"/>
            <w:left w:val="none" w:sz="0" w:space="0" w:color="auto"/>
            <w:bottom w:val="none" w:sz="0" w:space="0" w:color="auto"/>
            <w:right w:val="none" w:sz="0" w:space="0" w:color="auto"/>
          </w:divBdr>
        </w:div>
        <w:div w:id="1960409431">
          <w:marLeft w:val="0"/>
          <w:marRight w:val="0"/>
          <w:marTop w:val="0"/>
          <w:marBottom w:val="0"/>
          <w:divBdr>
            <w:top w:val="none" w:sz="0" w:space="0" w:color="auto"/>
            <w:left w:val="none" w:sz="0" w:space="0" w:color="auto"/>
            <w:bottom w:val="none" w:sz="0" w:space="0" w:color="auto"/>
            <w:right w:val="none" w:sz="0" w:space="0" w:color="auto"/>
          </w:divBdr>
        </w:div>
        <w:div w:id="823546684">
          <w:marLeft w:val="0"/>
          <w:marRight w:val="0"/>
          <w:marTop w:val="0"/>
          <w:marBottom w:val="0"/>
          <w:divBdr>
            <w:top w:val="none" w:sz="0" w:space="0" w:color="auto"/>
            <w:left w:val="none" w:sz="0" w:space="0" w:color="auto"/>
            <w:bottom w:val="none" w:sz="0" w:space="0" w:color="auto"/>
            <w:right w:val="none" w:sz="0" w:space="0" w:color="auto"/>
          </w:divBdr>
        </w:div>
        <w:div w:id="871647427">
          <w:marLeft w:val="0"/>
          <w:marRight w:val="0"/>
          <w:marTop w:val="0"/>
          <w:marBottom w:val="0"/>
          <w:divBdr>
            <w:top w:val="none" w:sz="0" w:space="0" w:color="auto"/>
            <w:left w:val="none" w:sz="0" w:space="0" w:color="auto"/>
            <w:bottom w:val="none" w:sz="0" w:space="0" w:color="auto"/>
            <w:right w:val="none" w:sz="0" w:space="0" w:color="auto"/>
          </w:divBdr>
        </w:div>
        <w:div w:id="188877173">
          <w:marLeft w:val="0"/>
          <w:marRight w:val="0"/>
          <w:marTop w:val="0"/>
          <w:marBottom w:val="0"/>
          <w:divBdr>
            <w:top w:val="none" w:sz="0" w:space="0" w:color="auto"/>
            <w:left w:val="none" w:sz="0" w:space="0" w:color="auto"/>
            <w:bottom w:val="none" w:sz="0" w:space="0" w:color="auto"/>
            <w:right w:val="none" w:sz="0" w:space="0" w:color="auto"/>
          </w:divBdr>
        </w:div>
        <w:div w:id="1694919713">
          <w:marLeft w:val="0"/>
          <w:marRight w:val="0"/>
          <w:marTop w:val="0"/>
          <w:marBottom w:val="0"/>
          <w:divBdr>
            <w:top w:val="none" w:sz="0" w:space="0" w:color="auto"/>
            <w:left w:val="none" w:sz="0" w:space="0" w:color="auto"/>
            <w:bottom w:val="none" w:sz="0" w:space="0" w:color="auto"/>
            <w:right w:val="none" w:sz="0" w:space="0" w:color="auto"/>
          </w:divBdr>
        </w:div>
        <w:div w:id="1182084951">
          <w:marLeft w:val="0"/>
          <w:marRight w:val="0"/>
          <w:marTop w:val="0"/>
          <w:marBottom w:val="0"/>
          <w:divBdr>
            <w:top w:val="none" w:sz="0" w:space="0" w:color="auto"/>
            <w:left w:val="none" w:sz="0" w:space="0" w:color="auto"/>
            <w:bottom w:val="none" w:sz="0" w:space="0" w:color="auto"/>
            <w:right w:val="none" w:sz="0" w:space="0" w:color="auto"/>
          </w:divBdr>
        </w:div>
        <w:div w:id="631718164">
          <w:marLeft w:val="0"/>
          <w:marRight w:val="0"/>
          <w:marTop w:val="0"/>
          <w:marBottom w:val="0"/>
          <w:divBdr>
            <w:top w:val="none" w:sz="0" w:space="0" w:color="auto"/>
            <w:left w:val="none" w:sz="0" w:space="0" w:color="auto"/>
            <w:bottom w:val="none" w:sz="0" w:space="0" w:color="auto"/>
            <w:right w:val="none" w:sz="0" w:space="0" w:color="auto"/>
          </w:divBdr>
        </w:div>
        <w:div w:id="776488854">
          <w:marLeft w:val="0"/>
          <w:marRight w:val="0"/>
          <w:marTop w:val="0"/>
          <w:marBottom w:val="0"/>
          <w:divBdr>
            <w:top w:val="none" w:sz="0" w:space="0" w:color="auto"/>
            <w:left w:val="none" w:sz="0" w:space="0" w:color="auto"/>
            <w:bottom w:val="none" w:sz="0" w:space="0" w:color="auto"/>
            <w:right w:val="none" w:sz="0" w:space="0" w:color="auto"/>
          </w:divBdr>
        </w:div>
        <w:div w:id="1438480283">
          <w:marLeft w:val="0"/>
          <w:marRight w:val="0"/>
          <w:marTop w:val="0"/>
          <w:marBottom w:val="0"/>
          <w:divBdr>
            <w:top w:val="none" w:sz="0" w:space="0" w:color="auto"/>
            <w:left w:val="none" w:sz="0" w:space="0" w:color="auto"/>
            <w:bottom w:val="none" w:sz="0" w:space="0" w:color="auto"/>
            <w:right w:val="none" w:sz="0" w:space="0" w:color="auto"/>
          </w:divBdr>
        </w:div>
        <w:div w:id="596836828">
          <w:marLeft w:val="0"/>
          <w:marRight w:val="0"/>
          <w:marTop w:val="0"/>
          <w:marBottom w:val="0"/>
          <w:divBdr>
            <w:top w:val="none" w:sz="0" w:space="0" w:color="auto"/>
            <w:left w:val="none" w:sz="0" w:space="0" w:color="auto"/>
            <w:bottom w:val="none" w:sz="0" w:space="0" w:color="auto"/>
            <w:right w:val="none" w:sz="0" w:space="0" w:color="auto"/>
          </w:divBdr>
        </w:div>
        <w:div w:id="1877888755">
          <w:marLeft w:val="0"/>
          <w:marRight w:val="0"/>
          <w:marTop w:val="0"/>
          <w:marBottom w:val="0"/>
          <w:divBdr>
            <w:top w:val="none" w:sz="0" w:space="0" w:color="auto"/>
            <w:left w:val="none" w:sz="0" w:space="0" w:color="auto"/>
            <w:bottom w:val="none" w:sz="0" w:space="0" w:color="auto"/>
            <w:right w:val="none" w:sz="0" w:space="0" w:color="auto"/>
          </w:divBdr>
        </w:div>
        <w:div w:id="1708944037">
          <w:marLeft w:val="0"/>
          <w:marRight w:val="0"/>
          <w:marTop w:val="0"/>
          <w:marBottom w:val="0"/>
          <w:divBdr>
            <w:top w:val="none" w:sz="0" w:space="0" w:color="auto"/>
            <w:left w:val="none" w:sz="0" w:space="0" w:color="auto"/>
            <w:bottom w:val="none" w:sz="0" w:space="0" w:color="auto"/>
            <w:right w:val="none" w:sz="0" w:space="0" w:color="auto"/>
          </w:divBdr>
        </w:div>
        <w:div w:id="1517113809">
          <w:marLeft w:val="0"/>
          <w:marRight w:val="0"/>
          <w:marTop w:val="0"/>
          <w:marBottom w:val="0"/>
          <w:divBdr>
            <w:top w:val="none" w:sz="0" w:space="0" w:color="auto"/>
            <w:left w:val="none" w:sz="0" w:space="0" w:color="auto"/>
            <w:bottom w:val="none" w:sz="0" w:space="0" w:color="auto"/>
            <w:right w:val="none" w:sz="0" w:space="0" w:color="auto"/>
          </w:divBdr>
        </w:div>
        <w:div w:id="1889755519">
          <w:marLeft w:val="0"/>
          <w:marRight w:val="0"/>
          <w:marTop w:val="0"/>
          <w:marBottom w:val="0"/>
          <w:divBdr>
            <w:top w:val="none" w:sz="0" w:space="0" w:color="auto"/>
            <w:left w:val="none" w:sz="0" w:space="0" w:color="auto"/>
            <w:bottom w:val="none" w:sz="0" w:space="0" w:color="auto"/>
            <w:right w:val="none" w:sz="0" w:space="0" w:color="auto"/>
          </w:divBdr>
        </w:div>
        <w:div w:id="1780442433">
          <w:marLeft w:val="0"/>
          <w:marRight w:val="0"/>
          <w:marTop w:val="0"/>
          <w:marBottom w:val="0"/>
          <w:divBdr>
            <w:top w:val="none" w:sz="0" w:space="0" w:color="auto"/>
            <w:left w:val="none" w:sz="0" w:space="0" w:color="auto"/>
            <w:bottom w:val="none" w:sz="0" w:space="0" w:color="auto"/>
            <w:right w:val="none" w:sz="0" w:space="0" w:color="auto"/>
          </w:divBdr>
        </w:div>
        <w:div w:id="377516795">
          <w:marLeft w:val="0"/>
          <w:marRight w:val="0"/>
          <w:marTop w:val="0"/>
          <w:marBottom w:val="0"/>
          <w:divBdr>
            <w:top w:val="none" w:sz="0" w:space="0" w:color="auto"/>
            <w:left w:val="none" w:sz="0" w:space="0" w:color="auto"/>
            <w:bottom w:val="none" w:sz="0" w:space="0" w:color="auto"/>
            <w:right w:val="none" w:sz="0" w:space="0" w:color="auto"/>
          </w:divBdr>
        </w:div>
        <w:div w:id="759906217">
          <w:marLeft w:val="0"/>
          <w:marRight w:val="0"/>
          <w:marTop w:val="0"/>
          <w:marBottom w:val="0"/>
          <w:divBdr>
            <w:top w:val="none" w:sz="0" w:space="0" w:color="auto"/>
            <w:left w:val="none" w:sz="0" w:space="0" w:color="auto"/>
            <w:bottom w:val="none" w:sz="0" w:space="0" w:color="auto"/>
            <w:right w:val="none" w:sz="0" w:space="0" w:color="auto"/>
          </w:divBdr>
        </w:div>
        <w:div w:id="1156726945">
          <w:marLeft w:val="0"/>
          <w:marRight w:val="0"/>
          <w:marTop w:val="0"/>
          <w:marBottom w:val="0"/>
          <w:divBdr>
            <w:top w:val="none" w:sz="0" w:space="0" w:color="auto"/>
            <w:left w:val="none" w:sz="0" w:space="0" w:color="auto"/>
            <w:bottom w:val="none" w:sz="0" w:space="0" w:color="auto"/>
            <w:right w:val="none" w:sz="0" w:space="0" w:color="auto"/>
          </w:divBdr>
        </w:div>
        <w:div w:id="1987928749">
          <w:marLeft w:val="0"/>
          <w:marRight w:val="0"/>
          <w:marTop w:val="0"/>
          <w:marBottom w:val="0"/>
          <w:divBdr>
            <w:top w:val="none" w:sz="0" w:space="0" w:color="auto"/>
            <w:left w:val="none" w:sz="0" w:space="0" w:color="auto"/>
            <w:bottom w:val="none" w:sz="0" w:space="0" w:color="auto"/>
            <w:right w:val="none" w:sz="0" w:space="0" w:color="auto"/>
          </w:divBdr>
        </w:div>
        <w:div w:id="646251433">
          <w:marLeft w:val="0"/>
          <w:marRight w:val="0"/>
          <w:marTop w:val="0"/>
          <w:marBottom w:val="0"/>
          <w:divBdr>
            <w:top w:val="none" w:sz="0" w:space="0" w:color="auto"/>
            <w:left w:val="none" w:sz="0" w:space="0" w:color="auto"/>
            <w:bottom w:val="none" w:sz="0" w:space="0" w:color="auto"/>
            <w:right w:val="none" w:sz="0" w:space="0" w:color="auto"/>
          </w:divBdr>
        </w:div>
        <w:div w:id="1767530710">
          <w:marLeft w:val="0"/>
          <w:marRight w:val="0"/>
          <w:marTop w:val="0"/>
          <w:marBottom w:val="0"/>
          <w:divBdr>
            <w:top w:val="none" w:sz="0" w:space="0" w:color="auto"/>
            <w:left w:val="none" w:sz="0" w:space="0" w:color="auto"/>
            <w:bottom w:val="none" w:sz="0" w:space="0" w:color="auto"/>
            <w:right w:val="none" w:sz="0" w:space="0" w:color="auto"/>
          </w:divBdr>
        </w:div>
        <w:div w:id="599070627">
          <w:marLeft w:val="0"/>
          <w:marRight w:val="0"/>
          <w:marTop w:val="0"/>
          <w:marBottom w:val="0"/>
          <w:divBdr>
            <w:top w:val="none" w:sz="0" w:space="0" w:color="auto"/>
            <w:left w:val="none" w:sz="0" w:space="0" w:color="auto"/>
            <w:bottom w:val="none" w:sz="0" w:space="0" w:color="auto"/>
            <w:right w:val="none" w:sz="0" w:space="0" w:color="auto"/>
          </w:divBdr>
        </w:div>
        <w:div w:id="1164860025">
          <w:marLeft w:val="0"/>
          <w:marRight w:val="0"/>
          <w:marTop w:val="0"/>
          <w:marBottom w:val="0"/>
          <w:divBdr>
            <w:top w:val="none" w:sz="0" w:space="0" w:color="auto"/>
            <w:left w:val="none" w:sz="0" w:space="0" w:color="auto"/>
            <w:bottom w:val="none" w:sz="0" w:space="0" w:color="auto"/>
            <w:right w:val="none" w:sz="0" w:space="0" w:color="auto"/>
          </w:divBdr>
        </w:div>
        <w:div w:id="2019885610">
          <w:marLeft w:val="0"/>
          <w:marRight w:val="0"/>
          <w:marTop w:val="0"/>
          <w:marBottom w:val="0"/>
          <w:divBdr>
            <w:top w:val="none" w:sz="0" w:space="0" w:color="auto"/>
            <w:left w:val="none" w:sz="0" w:space="0" w:color="auto"/>
            <w:bottom w:val="none" w:sz="0" w:space="0" w:color="auto"/>
            <w:right w:val="none" w:sz="0" w:space="0" w:color="auto"/>
          </w:divBdr>
        </w:div>
        <w:div w:id="250893540">
          <w:marLeft w:val="0"/>
          <w:marRight w:val="0"/>
          <w:marTop w:val="0"/>
          <w:marBottom w:val="0"/>
          <w:divBdr>
            <w:top w:val="none" w:sz="0" w:space="0" w:color="auto"/>
            <w:left w:val="none" w:sz="0" w:space="0" w:color="auto"/>
            <w:bottom w:val="none" w:sz="0" w:space="0" w:color="auto"/>
            <w:right w:val="none" w:sz="0" w:space="0" w:color="auto"/>
          </w:divBdr>
        </w:div>
        <w:div w:id="1462267062">
          <w:marLeft w:val="0"/>
          <w:marRight w:val="0"/>
          <w:marTop w:val="0"/>
          <w:marBottom w:val="0"/>
          <w:divBdr>
            <w:top w:val="none" w:sz="0" w:space="0" w:color="auto"/>
            <w:left w:val="none" w:sz="0" w:space="0" w:color="auto"/>
            <w:bottom w:val="none" w:sz="0" w:space="0" w:color="auto"/>
            <w:right w:val="none" w:sz="0" w:space="0" w:color="auto"/>
          </w:divBdr>
        </w:div>
        <w:div w:id="1007054764">
          <w:marLeft w:val="0"/>
          <w:marRight w:val="0"/>
          <w:marTop w:val="0"/>
          <w:marBottom w:val="0"/>
          <w:divBdr>
            <w:top w:val="none" w:sz="0" w:space="0" w:color="auto"/>
            <w:left w:val="none" w:sz="0" w:space="0" w:color="auto"/>
            <w:bottom w:val="none" w:sz="0" w:space="0" w:color="auto"/>
            <w:right w:val="none" w:sz="0" w:space="0" w:color="auto"/>
          </w:divBdr>
        </w:div>
        <w:div w:id="1236479722">
          <w:marLeft w:val="0"/>
          <w:marRight w:val="0"/>
          <w:marTop w:val="0"/>
          <w:marBottom w:val="0"/>
          <w:divBdr>
            <w:top w:val="none" w:sz="0" w:space="0" w:color="auto"/>
            <w:left w:val="none" w:sz="0" w:space="0" w:color="auto"/>
            <w:bottom w:val="none" w:sz="0" w:space="0" w:color="auto"/>
            <w:right w:val="none" w:sz="0" w:space="0" w:color="auto"/>
          </w:divBdr>
        </w:div>
        <w:div w:id="1711877622">
          <w:marLeft w:val="0"/>
          <w:marRight w:val="0"/>
          <w:marTop w:val="0"/>
          <w:marBottom w:val="0"/>
          <w:divBdr>
            <w:top w:val="none" w:sz="0" w:space="0" w:color="auto"/>
            <w:left w:val="none" w:sz="0" w:space="0" w:color="auto"/>
            <w:bottom w:val="none" w:sz="0" w:space="0" w:color="auto"/>
            <w:right w:val="none" w:sz="0" w:space="0" w:color="auto"/>
          </w:divBdr>
        </w:div>
        <w:div w:id="1180051311">
          <w:marLeft w:val="0"/>
          <w:marRight w:val="0"/>
          <w:marTop w:val="0"/>
          <w:marBottom w:val="0"/>
          <w:divBdr>
            <w:top w:val="none" w:sz="0" w:space="0" w:color="auto"/>
            <w:left w:val="none" w:sz="0" w:space="0" w:color="auto"/>
            <w:bottom w:val="none" w:sz="0" w:space="0" w:color="auto"/>
            <w:right w:val="none" w:sz="0" w:space="0" w:color="auto"/>
          </w:divBdr>
        </w:div>
        <w:div w:id="1413772323">
          <w:marLeft w:val="0"/>
          <w:marRight w:val="0"/>
          <w:marTop w:val="0"/>
          <w:marBottom w:val="0"/>
          <w:divBdr>
            <w:top w:val="none" w:sz="0" w:space="0" w:color="auto"/>
            <w:left w:val="none" w:sz="0" w:space="0" w:color="auto"/>
            <w:bottom w:val="none" w:sz="0" w:space="0" w:color="auto"/>
            <w:right w:val="none" w:sz="0" w:space="0" w:color="auto"/>
          </w:divBdr>
        </w:div>
        <w:div w:id="2125923130">
          <w:marLeft w:val="0"/>
          <w:marRight w:val="0"/>
          <w:marTop w:val="0"/>
          <w:marBottom w:val="0"/>
          <w:divBdr>
            <w:top w:val="none" w:sz="0" w:space="0" w:color="auto"/>
            <w:left w:val="none" w:sz="0" w:space="0" w:color="auto"/>
            <w:bottom w:val="none" w:sz="0" w:space="0" w:color="auto"/>
            <w:right w:val="none" w:sz="0" w:space="0" w:color="auto"/>
          </w:divBdr>
        </w:div>
        <w:div w:id="1119299944">
          <w:marLeft w:val="0"/>
          <w:marRight w:val="0"/>
          <w:marTop w:val="0"/>
          <w:marBottom w:val="0"/>
          <w:divBdr>
            <w:top w:val="none" w:sz="0" w:space="0" w:color="auto"/>
            <w:left w:val="none" w:sz="0" w:space="0" w:color="auto"/>
            <w:bottom w:val="none" w:sz="0" w:space="0" w:color="auto"/>
            <w:right w:val="none" w:sz="0" w:space="0" w:color="auto"/>
          </w:divBdr>
        </w:div>
        <w:div w:id="157774596">
          <w:marLeft w:val="0"/>
          <w:marRight w:val="0"/>
          <w:marTop w:val="0"/>
          <w:marBottom w:val="0"/>
          <w:divBdr>
            <w:top w:val="none" w:sz="0" w:space="0" w:color="auto"/>
            <w:left w:val="none" w:sz="0" w:space="0" w:color="auto"/>
            <w:bottom w:val="none" w:sz="0" w:space="0" w:color="auto"/>
            <w:right w:val="none" w:sz="0" w:space="0" w:color="auto"/>
          </w:divBdr>
        </w:div>
        <w:div w:id="249971405">
          <w:marLeft w:val="0"/>
          <w:marRight w:val="0"/>
          <w:marTop w:val="0"/>
          <w:marBottom w:val="0"/>
          <w:divBdr>
            <w:top w:val="none" w:sz="0" w:space="0" w:color="auto"/>
            <w:left w:val="none" w:sz="0" w:space="0" w:color="auto"/>
            <w:bottom w:val="none" w:sz="0" w:space="0" w:color="auto"/>
            <w:right w:val="none" w:sz="0" w:space="0" w:color="auto"/>
          </w:divBdr>
        </w:div>
        <w:div w:id="1296179771">
          <w:marLeft w:val="0"/>
          <w:marRight w:val="0"/>
          <w:marTop w:val="0"/>
          <w:marBottom w:val="0"/>
          <w:divBdr>
            <w:top w:val="none" w:sz="0" w:space="0" w:color="auto"/>
            <w:left w:val="none" w:sz="0" w:space="0" w:color="auto"/>
            <w:bottom w:val="none" w:sz="0" w:space="0" w:color="auto"/>
            <w:right w:val="none" w:sz="0" w:space="0" w:color="auto"/>
          </w:divBdr>
        </w:div>
        <w:div w:id="1094476921">
          <w:marLeft w:val="0"/>
          <w:marRight w:val="0"/>
          <w:marTop w:val="0"/>
          <w:marBottom w:val="0"/>
          <w:divBdr>
            <w:top w:val="none" w:sz="0" w:space="0" w:color="auto"/>
            <w:left w:val="none" w:sz="0" w:space="0" w:color="auto"/>
            <w:bottom w:val="none" w:sz="0" w:space="0" w:color="auto"/>
            <w:right w:val="none" w:sz="0" w:space="0" w:color="auto"/>
          </w:divBdr>
        </w:div>
        <w:div w:id="772214912">
          <w:marLeft w:val="0"/>
          <w:marRight w:val="0"/>
          <w:marTop w:val="0"/>
          <w:marBottom w:val="0"/>
          <w:divBdr>
            <w:top w:val="none" w:sz="0" w:space="0" w:color="auto"/>
            <w:left w:val="none" w:sz="0" w:space="0" w:color="auto"/>
            <w:bottom w:val="none" w:sz="0" w:space="0" w:color="auto"/>
            <w:right w:val="none" w:sz="0" w:space="0" w:color="auto"/>
          </w:divBdr>
        </w:div>
        <w:div w:id="446894831">
          <w:marLeft w:val="0"/>
          <w:marRight w:val="0"/>
          <w:marTop w:val="0"/>
          <w:marBottom w:val="0"/>
          <w:divBdr>
            <w:top w:val="none" w:sz="0" w:space="0" w:color="auto"/>
            <w:left w:val="none" w:sz="0" w:space="0" w:color="auto"/>
            <w:bottom w:val="none" w:sz="0" w:space="0" w:color="auto"/>
            <w:right w:val="none" w:sz="0" w:space="0" w:color="auto"/>
          </w:divBdr>
        </w:div>
        <w:div w:id="1688798384">
          <w:marLeft w:val="0"/>
          <w:marRight w:val="0"/>
          <w:marTop w:val="0"/>
          <w:marBottom w:val="0"/>
          <w:divBdr>
            <w:top w:val="none" w:sz="0" w:space="0" w:color="auto"/>
            <w:left w:val="none" w:sz="0" w:space="0" w:color="auto"/>
            <w:bottom w:val="none" w:sz="0" w:space="0" w:color="auto"/>
            <w:right w:val="none" w:sz="0" w:space="0" w:color="auto"/>
          </w:divBdr>
        </w:div>
        <w:div w:id="1681158244">
          <w:marLeft w:val="0"/>
          <w:marRight w:val="0"/>
          <w:marTop w:val="0"/>
          <w:marBottom w:val="0"/>
          <w:divBdr>
            <w:top w:val="none" w:sz="0" w:space="0" w:color="auto"/>
            <w:left w:val="none" w:sz="0" w:space="0" w:color="auto"/>
            <w:bottom w:val="none" w:sz="0" w:space="0" w:color="auto"/>
            <w:right w:val="none" w:sz="0" w:space="0" w:color="auto"/>
          </w:divBdr>
        </w:div>
        <w:div w:id="1204714576">
          <w:marLeft w:val="0"/>
          <w:marRight w:val="0"/>
          <w:marTop w:val="0"/>
          <w:marBottom w:val="0"/>
          <w:divBdr>
            <w:top w:val="none" w:sz="0" w:space="0" w:color="auto"/>
            <w:left w:val="none" w:sz="0" w:space="0" w:color="auto"/>
            <w:bottom w:val="none" w:sz="0" w:space="0" w:color="auto"/>
            <w:right w:val="none" w:sz="0" w:space="0" w:color="auto"/>
          </w:divBdr>
        </w:div>
        <w:div w:id="677469474">
          <w:marLeft w:val="0"/>
          <w:marRight w:val="0"/>
          <w:marTop w:val="0"/>
          <w:marBottom w:val="0"/>
          <w:divBdr>
            <w:top w:val="none" w:sz="0" w:space="0" w:color="auto"/>
            <w:left w:val="none" w:sz="0" w:space="0" w:color="auto"/>
            <w:bottom w:val="none" w:sz="0" w:space="0" w:color="auto"/>
            <w:right w:val="none" w:sz="0" w:space="0" w:color="auto"/>
          </w:divBdr>
        </w:div>
        <w:div w:id="103117899">
          <w:marLeft w:val="0"/>
          <w:marRight w:val="0"/>
          <w:marTop w:val="0"/>
          <w:marBottom w:val="0"/>
          <w:divBdr>
            <w:top w:val="none" w:sz="0" w:space="0" w:color="auto"/>
            <w:left w:val="none" w:sz="0" w:space="0" w:color="auto"/>
            <w:bottom w:val="none" w:sz="0" w:space="0" w:color="auto"/>
            <w:right w:val="none" w:sz="0" w:space="0" w:color="auto"/>
          </w:divBdr>
        </w:div>
        <w:div w:id="372116474">
          <w:marLeft w:val="0"/>
          <w:marRight w:val="0"/>
          <w:marTop w:val="0"/>
          <w:marBottom w:val="0"/>
          <w:divBdr>
            <w:top w:val="none" w:sz="0" w:space="0" w:color="auto"/>
            <w:left w:val="none" w:sz="0" w:space="0" w:color="auto"/>
            <w:bottom w:val="none" w:sz="0" w:space="0" w:color="auto"/>
            <w:right w:val="none" w:sz="0" w:space="0" w:color="auto"/>
          </w:divBdr>
        </w:div>
        <w:div w:id="2046521394">
          <w:marLeft w:val="0"/>
          <w:marRight w:val="0"/>
          <w:marTop w:val="0"/>
          <w:marBottom w:val="0"/>
          <w:divBdr>
            <w:top w:val="none" w:sz="0" w:space="0" w:color="auto"/>
            <w:left w:val="none" w:sz="0" w:space="0" w:color="auto"/>
            <w:bottom w:val="none" w:sz="0" w:space="0" w:color="auto"/>
            <w:right w:val="none" w:sz="0" w:space="0" w:color="auto"/>
          </w:divBdr>
        </w:div>
        <w:div w:id="1587228836">
          <w:marLeft w:val="0"/>
          <w:marRight w:val="0"/>
          <w:marTop w:val="0"/>
          <w:marBottom w:val="0"/>
          <w:divBdr>
            <w:top w:val="none" w:sz="0" w:space="0" w:color="auto"/>
            <w:left w:val="none" w:sz="0" w:space="0" w:color="auto"/>
            <w:bottom w:val="none" w:sz="0" w:space="0" w:color="auto"/>
            <w:right w:val="none" w:sz="0" w:space="0" w:color="auto"/>
          </w:divBdr>
        </w:div>
        <w:div w:id="459541030">
          <w:marLeft w:val="0"/>
          <w:marRight w:val="0"/>
          <w:marTop w:val="0"/>
          <w:marBottom w:val="0"/>
          <w:divBdr>
            <w:top w:val="none" w:sz="0" w:space="0" w:color="auto"/>
            <w:left w:val="none" w:sz="0" w:space="0" w:color="auto"/>
            <w:bottom w:val="none" w:sz="0" w:space="0" w:color="auto"/>
            <w:right w:val="none" w:sz="0" w:space="0" w:color="auto"/>
          </w:divBdr>
        </w:div>
        <w:div w:id="1363440251">
          <w:marLeft w:val="0"/>
          <w:marRight w:val="0"/>
          <w:marTop w:val="0"/>
          <w:marBottom w:val="0"/>
          <w:divBdr>
            <w:top w:val="none" w:sz="0" w:space="0" w:color="auto"/>
            <w:left w:val="none" w:sz="0" w:space="0" w:color="auto"/>
            <w:bottom w:val="none" w:sz="0" w:space="0" w:color="auto"/>
            <w:right w:val="none" w:sz="0" w:space="0" w:color="auto"/>
          </w:divBdr>
        </w:div>
        <w:div w:id="151525518">
          <w:marLeft w:val="0"/>
          <w:marRight w:val="0"/>
          <w:marTop w:val="0"/>
          <w:marBottom w:val="0"/>
          <w:divBdr>
            <w:top w:val="none" w:sz="0" w:space="0" w:color="auto"/>
            <w:left w:val="none" w:sz="0" w:space="0" w:color="auto"/>
            <w:bottom w:val="none" w:sz="0" w:space="0" w:color="auto"/>
            <w:right w:val="none" w:sz="0" w:space="0" w:color="auto"/>
          </w:divBdr>
        </w:div>
        <w:div w:id="517356528">
          <w:marLeft w:val="0"/>
          <w:marRight w:val="0"/>
          <w:marTop w:val="0"/>
          <w:marBottom w:val="0"/>
          <w:divBdr>
            <w:top w:val="none" w:sz="0" w:space="0" w:color="auto"/>
            <w:left w:val="none" w:sz="0" w:space="0" w:color="auto"/>
            <w:bottom w:val="none" w:sz="0" w:space="0" w:color="auto"/>
            <w:right w:val="none" w:sz="0" w:space="0" w:color="auto"/>
          </w:divBdr>
        </w:div>
        <w:div w:id="2130737585">
          <w:marLeft w:val="0"/>
          <w:marRight w:val="0"/>
          <w:marTop w:val="0"/>
          <w:marBottom w:val="0"/>
          <w:divBdr>
            <w:top w:val="none" w:sz="0" w:space="0" w:color="auto"/>
            <w:left w:val="none" w:sz="0" w:space="0" w:color="auto"/>
            <w:bottom w:val="none" w:sz="0" w:space="0" w:color="auto"/>
            <w:right w:val="none" w:sz="0" w:space="0" w:color="auto"/>
          </w:divBdr>
        </w:div>
        <w:div w:id="567962985">
          <w:marLeft w:val="0"/>
          <w:marRight w:val="0"/>
          <w:marTop w:val="0"/>
          <w:marBottom w:val="0"/>
          <w:divBdr>
            <w:top w:val="none" w:sz="0" w:space="0" w:color="auto"/>
            <w:left w:val="none" w:sz="0" w:space="0" w:color="auto"/>
            <w:bottom w:val="none" w:sz="0" w:space="0" w:color="auto"/>
            <w:right w:val="none" w:sz="0" w:space="0" w:color="auto"/>
          </w:divBdr>
        </w:div>
        <w:div w:id="2130657305">
          <w:marLeft w:val="0"/>
          <w:marRight w:val="0"/>
          <w:marTop w:val="0"/>
          <w:marBottom w:val="0"/>
          <w:divBdr>
            <w:top w:val="none" w:sz="0" w:space="0" w:color="auto"/>
            <w:left w:val="none" w:sz="0" w:space="0" w:color="auto"/>
            <w:bottom w:val="none" w:sz="0" w:space="0" w:color="auto"/>
            <w:right w:val="none" w:sz="0" w:space="0" w:color="auto"/>
          </w:divBdr>
        </w:div>
        <w:div w:id="518279520">
          <w:marLeft w:val="0"/>
          <w:marRight w:val="0"/>
          <w:marTop w:val="0"/>
          <w:marBottom w:val="0"/>
          <w:divBdr>
            <w:top w:val="none" w:sz="0" w:space="0" w:color="auto"/>
            <w:left w:val="none" w:sz="0" w:space="0" w:color="auto"/>
            <w:bottom w:val="none" w:sz="0" w:space="0" w:color="auto"/>
            <w:right w:val="none" w:sz="0" w:space="0" w:color="auto"/>
          </w:divBdr>
        </w:div>
        <w:div w:id="1899127965">
          <w:marLeft w:val="0"/>
          <w:marRight w:val="0"/>
          <w:marTop w:val="0"/>
          <w:marBottom w:val="0"/>
          <w:divBdr>
            <w:top w:val="none" w:sz="0" w:space="0" w:color="auto"/>
            <w:left w:val="none" w:sz="0" w:space="0" w:color="auto"/>
            <w:bottom w:val="none" w:sz="0" w:space="0" w:color="auto"/>
            <w:right w:val="none" w:sz="0" w:space="0" w:color="auto"/>
          </w:divBdr>
        </w:div>
        <w:div w:id="1873616165">
          <w:marLeft w:val="0"/>
          <w:marRight w:val="0"/>
          <w:marTop w:val="0"/>
          <w:marBottom w:val="0"/>
          <w:divBdr>
            <w:top w:val="none" w:sz="0" w:space="0" w:color="auto"/>
            <w:left w:val="none" w:sz="0" w:space="0" w:color="auto"/>
            <w:bottom w:val="none" w:sz="0" w:space="0" w:color="auto"/>
            <w:right w:val="none" w:sz="0" w:space="0" w:color="auto"/>
          </w:divBdr>
        </w:div>
        <w:div w:id="790786201">
          <w:marLeft w:val="0"/>
          <w:marRight w:val="0"/>
          <w:marTop w:val="0"/>
          <w:marBottom w:val="0"/>
          <w:divBdr>
            <w:top w:val="none" w:sz="0" w:space="0" w:color="auto"/>
            <w:left w:val="none" w:sz="0" w:space="0" w:color="auto"/>
            <w:bottom w:val="none" w:sz="0" w:space="0" w:color="auto"/>
            <w:right w:val="none" w:sz="0" w:space="0" w:color="auto"/>
          </w:divBdr>
        </w:div>
        <w:div w:id="954017156">
          <w:marLeft w:val="0"/>
          <w:marRight w:val="0"/>
          <w:marTop w:val="0"/>
          <w:marBottom w:val="0"/>
          <w:divBdr>
            <w:top w:val="none" w:sz="0" w:space="0" w:color="auto"/>
            <w:left w:val="none" w:sz="0" w:space="0" w:color="auto"/>
            <w:bottom w:val="none" w:sz="0" w:space="0" w:color="auto"/>
            <w:right w:val="none" w:sz="0" w:space="0" w:color="auto"/>
          </w:divBdr>
        </w:div>
        <w:div w:id="1487480366">
          <w:marLeft w:val="0"/>
          <w:marRight w:val="0"/>
          <w:marTop w:val="0"/>
          <w:marBottom w:val="0"/>
          <w:divBdr>
            <w:top w:val="none" w:sz="0" w:space="0" w:color="auto"/>
            <w:left w:val="none" w:sz="0" w:space="0" w:color="auto"/>
            <w:bottom w:val="none" w:sz="0" w:space="0" w:color="auto"/>
            <w:right w:val="none" w:sz="0" w:space="0" w:color="auto"/>
          </w:divBdr>
        </w:div>
        <w:div w:id="1133406441">
          <w:marLeft w:val="0"/>
          <w:marRight w:val="0"/>
          <w:marTop w:val="0"/>
          <w:marBottom w:val="0"/>
          <w:divBdr>
            <w:top w:val="none" w:sz="0" w:space="0" w:color="auto"/>
            <w:left w:val="none" w:sz="0" w:space="0" w:color="auto"/>
            <w:bottom w:val="none" w:sz="0" w:space="0" w:color="auto"/>
            <w:right w:val="none" w:sz="0" w:space="0" w:color="auto"/>
          </w:divBdr>
        </w:div>
        <w:div w:id="1713194352">
          <w:marLeft w:val="0"/>
          <w:marRight w:val="0"/>
          <w:marTop w:val="0"/>
          <w:marBottom w:val="0"/>
          <w:divBdr>
            <w:top w:val="none" w:sz="0" w:space="0" w:color="auto"/>
            <w:left w:val="none" w:sz="0" w:space="0" w:color="auto"/>
            <w:bottom w:val="none" w:sz="0" w:space="0" w:color="auto"/>
            <w:right w:val="none" w:sz="0" w:space="0" w:color="auto"/>
          </w:divBdr>
        </w:div>
        <w:div w:id="2111929235">
          <w:marLeft w:val="0"/>
          <w:marRight w:val="0"/>
          <w:marTop w:val="0"/>
          <w:marBottom w:val="0"/>
          <w:divBdr>
            <w:top w:val="none" w:sz="0" w:space="0" w:color="auto"/>
            <w:left w:val="none" w:sz="0" w:space="0" w:color="auto"/>
            <w:bottom w:val="none" w:sz="0" w:space="0" w:color="auto"/>
            <w:right w:val="none" w:sz="0" w:space="0" w:color="auto"/>
          </w:divBdr>
        </w:div>
        <w:div w:id="1713386542">
          <w:marLeft w:val="0"/>
          <w:marRight w:val="0"/>
          <w:marTop w:val="0"/>
          <w:marBottom w:val="0"/>
          <w:divBdr>
            <w:top w:val="none" w:sz="0" w:space="0" w:color="auto"/>
            <w:left w:val="none" w:sz="0" w:space="0" w:color="auto"/>
            <w:bottom w:val="none" w:sz="0" w:space="0" w:color="auto"/>
            <w:right w:val="none" w:sz="0" w:space="0" w:color="auto"/>
          </w:divBdr>
        </w:div>
        <w:div w:id="1698627996">
          <w:marLeft w:val="0"/>
          <w:marRight w:val="0"/>
          <w:marTop w:val="0"/>
          <w:marBottom w:val="0"/>
          <w:divBdr>
            <w:top w:val="none" w:sz="0" w:space="0" w:color="auto"/>
            <w:left w:val="none" w:sz="0" w:space="0" w:color="auto"/>
            <w:bottom w:val="none" w:sz="0" w:space="0" w:color="auto"/>
            <w:right w:val="none" w:sz="0" w:space="0" w:color="auto"/>
          </w:divBdr>
        </w:div>
        <w:div w:id="857889109">
          <w:marLeft w:val="0"/>
          <w:marRight w:val="0"/>
          <w:marTop w:val="0"/>
          <w:marBottom w:val="0"/>
          <w:divBdr>
            <w:top w:val="none" w:sz="0" w:space="0" w:color="auto"/>
            <w:left w:val="none" w:sz="0" w:space="0" w:color="auto"/>
            <w:bottom w:val="none" w:sz="0" w:space="0" w:color="auto"/>
            <w:right w:val="none" w:sz="0" w:space="0" w:color="auto"/>
          </w:divBdr>
        </w:div>
        <w:div w:id="1139348492">
          <w:marLeft w:val="0"/>
          <w:marRight w:val="0"/>
          <w:marTop w:val="0"/>
          <w:marBottom w:val="0"/>
          <w:divBdr>
            <w:top w:val="none" w:sz="0" w:space="0" w:color="auto"/>
            <w:left w:val="none" w:sz="0" w:space="0" w:color="auto"/>
            <w:bottom w:val="none" w:sz="0" w:space="0" w:color="auto"/>
            <w:right w:val="none" w:sz="0" w:space="0" w:color="auto"/>
          </w:divBdr>
        </w:div>
        <w:div w:id="264650465">
          <w:marLeft w:val="0"/>
          <w:marRight w:val="0"/>
          <w:marTop w:val="0"/>
          <w:marBottom w:val="0"/>
          <w:divBdr>
            <w:top w:val="none" w:sz="0" w:space="0" w:color="auto"/>
            <w:left w:val="none" w:sz="0" w:space="0" w:color="auto"/>
            <w:bottom w:val="none" w:sz="0" w:space="0" w:color="auto"/>
            <w:right w:val="none" w:sz="0" w:space="0" w:color="auto"/>
          </w:divBdr>
        </w:div>
        <w:div w:id="1206024178">
          <w:marLeft w:val="0"/>
          <w:marRight w:val="0"/>
          <w:marTop w:val="0"/>
          <w:marBottom w:val="0"/>
          <w:divBdr>
            <w:top w:val="none" w:sz="0" w:space="0" w:color="auto"/>
            <w:left w:val="none" w:sz="0" w:space="0" w:color="auto"/>
            <w:bottom w:val="none" w:sz="0" w:space="0" w:color="auto"/>
            <w:right w:val="none" w:sz="0" w:space="0" w:color="auto"/>
          </w:divBdr>
        </w:div>
        <w:div w:id="1008561856">
          <w:marLeft w:val="0"/>
          <w:marRight w:val="0"/>
          <w:marTop w:val="0"/>
          <w:marBottom w:val="0"/>
          <w:divBdr>
            <w:top w:val="none" w:sz="0" w:space="0" w:color="auto"/>
            <w:left w:val="none" w:sz="0" w:space="0" w:color="auto"/>
            <w:bottom w:val="none" w:sz="0" w:space="0" w:color="auto"/>
            <w:right w:val="none" w:sz="0" w:space="0" w:color="auto"/>
          </w:divBdr>
        </w:div>
        <w:div w:id="1514227133">
          <w:marLeft w:val="0"/>
          <w:marRight w:val="0"/>
          <w:marTop w:val="0"/>
          <w:marBottom w:val="0"/>
          <w:divBdr>
            <w:top w:val="none" w:sz="0" w:space="0" w:color="auto"/>
            <w:left w:val="none" w:sz="0" w:space="0" w:color="auto"/>
            <w:bottom w:val="none" w:sz="0" w:space="0" w:color="auto"/>
            <w:right w:val="none" w:sz="0" w:space="0" w:color="auto"/>
          </w:divBdr>
        </w:div>
        <w:div w:id="1836340722">
          <w:marLeft w:val="0"/>
          <w:marRight w:val="0"/>
          <w:marTop w:val="0"/>
          <w:marBottom w:val="0"/>
          <w:divBdr>
            <w:top w:val="none" w:sz="0" w:space="0" w:color="auto"/>
            <w:left w:val="none" w:sz="0" w:space="0" w:color="auto"/>
            <w:bottom w:val="none" w:sz="0" w:space="0" w:color="auto"/>
            <w:right w:val="none" w:sz="0" w:space="0" w:color="auto"/>
          </w:divBdr>
        </w:div>
        <w:div w:id="1276986177">
          <w:marLeft w:val="0"/>
          <w:marRight w:val="0"/>
          <w:marTop w:val="0"/>
          <w:marBottom w:val="0"/>
          <w:divBdr>
            <w:top w:val="none" w:sz="0" w:space="0" w:color="auto"/>
            <w:left w:val="none" w:sz="0" w:space="0" w:color="auto"/>
            <w:bottom w:val="none" w:sz="0" w:space="0" w:color="auto"/>
            <w:right w:val="none" w:sz="0" w:space="0" w:color="auto"/>
          </w:divBdr>
        </w:div>
        <w:div w:id="923760794">
          <w:marLeft w:val="0"/>
          <w:marRight w:val="0"/>
          <w:marTop w:val="0"/>
          <w:marBottom w:val="0"/>
          <w:divBdr>
            <w:top w:val="none" w:sz="0" w:space="0" w:color="auto"/>
            <w:left w:val="none" w:sz="0" w:space="0" w:color="auto"/>
            <w:bottom w:val="none" w:sz="0" w:space="0" w:color="auto"/>
            <w:right w:val="none" w:sz="0" w:space="0" w:color="auto"/>
          </w:divBdr>
        </w:div>
        <w:div w:id="1335500214">
          <w:marLeft w:val="0"/>
          <w:marRight w:val="0"/>
          <w:marTop w:val="0"/>
          <w:marBottom w:val="0"/>
          <w:divBdr>
            <w:top w:val="none" w:sz="0" w:space="0" w:color="auto"/>
            <w:left w:val="none" w:sz="0" w:space="0" w:color="auto"/>
            <w:bottom w:val="none" w:sz="0" w:space="0" w:color="auto"/>
            <w:right w:val="none" w:sz="0" w:space="0" w:color="auto"/>
          </w:divBdr>
        </w:div>
        <w:div w:id="1658148410">
          <w:marLeft w:val="0"/>
          <w:marRight w:val="0"/>
          <w:marTop w:val="0"/>
          <w:marBottom w:val="0"/>
          <w:divBdr>
            <w:top w:val="none" w:sz="0" w:space="0" w:color="auto"/>
            <w:left w:val="none" w:sz="0" w:space="0" w:color="auto"/>
            <w:bottom w:val="none" w:sz="0" w:space="0" w:color="auto"/>
            <w:right w:val="none" w:sz="0" w:space="0" w:color="auto"/>
          </w:divBdr>
        </w:div>
        <w:div w:id="161242281">
          <w:marLeft w:val="0"/>
          <w:marRight w:val="0"/>
          <w:marTop w:val="0"/>
          <w:marBottom w:val="0"/>
          <w:divBdr>
            <w:top w:val="none" w:sz="0" w:space="0" w:color="auto"/>
            <w:left w:val="none" w:sz="0" w:space="0" w:color="auto"/>
            <w:bottom w:val="none" w:sz="0" w:space="0" w:color="auto"/>
            <w:right w:val="none" w:sz="0" w:space="0" w:color="auto"/>
          </w:divBdr>
        </w:div>
        <w:div w:id="1894658126">
          <w:marLeft w:val="0"/>
          <w:marRight w:val="0"/>
          <w:marTop w:val="0"/>
          <w:marBottom w:val="0"/>
          <w:divBdr>
            <w:top w:val="none" w:sz="0" w:space="0" w:color="auto"/>
            <w:left w:val="none" w:sz="0" w:space="0" w:color="auto"/>
            <w:bottom w:val="none" w:sz="0" w:space="0" w:color="auto"/>
            <w:right w:val="none" w:sz="0" w:space="0" w:color="auto"/>
          </w:divBdr>
        </w:div>
        <w:div w:id="1005128965">
          <w:marLeft w:val="0"/>
          <w:marRight w:val="0"/>
          <w:marTop w:val="0"/>
          <w:marBottom w:val="0"/>
          <w:divBdr>
            <w:top w:val="none" w:sz="0" w:space="0" w:color="auto"/>
            <w:left w:val="none" w:sz="0" w:space="0" w:color="auto"/>
            <w:bottom w:val="none" w:sz="0" w:space="0" w:color="auto"/>
            <w:right w:val="none" w:sz="0" w:space="0" w:color="auto"/>
          </w:divBdr>
        </w:div>
        <w:div w:id="162861056">
          <w:marLeft w:val="0"/>
          <w:marRight w:val="0"/>
          <w:marTop w:val="0"/>
          <w:marBottom w:val="0"/>
          <w:divBdr>
            <w:top w:val="none" w:sz="0" w:space="0" w:color="auto"/>
            <w:left w:val="none" w:sz="0" w:space="0" w:color="auto"/>
            <w:bottom w:val="none" w:sz="0" w:space="0" w:color="auto"/>
            <w:right w:val="none" w:sz="0" w:space="0" w:color="auto"/>
          </w:divBdr>
        </w:div>
        <w:div w:id="1440761237">
          <w:marLeft w:val="0"/>
          <w:marRight w:val="0"/>
          <w:marTop w:val="0"/>
          <w:marBottom w:val="0"/>
          <w:divBdr>
            <w:top w:val="none" w:sz="0" w:space="0" w:color="auto"/>
            <w:left w:val="none" w:sz="0" w:space="0" w:color="auto"/>
            <w:bottom w:val="none" w:sz="0" w:space="0" w:color="auto"/>
            <w:right w:val="none" w:sz="0" w:space="0" w:color="auto"/>
          </w:divBdr>
        </w:div>
        <w:div w:id="1961842244">
          <w:marLeft w:val="0"/>
          <w:marRight w:val="0"/>
          <w:marTop w:val="0"/>
          <w:marBottom w:val="0"/>
          <w:divBdr>
            <w:top w:val="none" w:sz="0" w:space="0" w:color="auto"/>
            <w:left w:val="none" w:sz="0" w:space="0" w:color="auto"/>
            <w:bottom w:val="none" w:sz="0" w:space="0" w:color="auto"/>
            <w:right w:val="none" w:sz="0" w:space="0" w:color="auto"/>
          </w:divBdr>
        </w:div>
        <w:div w:id="380136283">
          <w:marLeft w:val="0"/>
          <w:marRight w:val="0"/>
          <w:marTop w:val="0"/>
          <w:marBottom w:val="0"/>
          <w:divBdr>
            <w:top w:val="none" w:sz="0" w:space="0" w:color="auto"/>
            <w:left w:val="none" w:sz="0" w:space="0" w:color="auto"/>
            <w:bottom w:val="none" w:sz="0" w:space="0" w:color="auto"/>
            <w:right w:val="none" w:sz="0" w:space="0" w:color="auto"/>
          </w:divBdr>
        </w:div>
        <w:div w:id="793014508">
          <w:marLeft w:val="0"/>
          <w:marRight w:val="0"/>
          <w:marTop w:val="0"/>
          <w:marBottom w:val="0"/>
          <w:divBdr>
            <w:top w:val="none" w:sz="0" w:space="0" w:color="auto"/>
            <w:left w:val="none" w:sz="0" w:space="0" w:color="auto"/>
            <w:bottom w:val="none" w:sz="0" w:space="0" w:color="auto"/>
            <w:right w:val="none" w:sz="0" w:space="0" w:color="auto"/>
          </w:divBdr>
        </w:div>
        <w:div w:id="1082945628">
          <w:marLeft w:val="0"/>
          <w:marRight w:val="0"/>
          <w:marTop w:val="0"/>
          <w:marBottom w:val="0"/>
          <w:divBdr>
            <w:top w:val="none" w:sz="0" w:space="0" w:color="auto"/>
            <w:left w:val="none" w:sz="0" w:space="0" w:color="auto"/>
            <w:bottom w:val="none" w:sz="0" w:space="0" w:color="auto"/>
            <w:right w:val="none" w:sz="0" w:space="0" w:color="auto"/>
          </w:divBdr>
        </w:div>
        <w:div w:id="709257857">
          <w:marLeft w:val="0"/>
          <w:marRight w:val="0"/>
          <w:marTop w:val="0"/>
          <w:marBottom w:val="0"/>
          <w:divBdr>
            <w:top w:val="none" w:sz="0" w:space="0" w:color="auto"/>
            <w:left w:val="none" w:sz="0" w:space="0" w:color="auto"/>
            <w:bottom w:val="none" w:sz="0" w:space="0" w:color="auto"/>
            <w:right w:val="none" w:sz="0" w:space="0" w:color="auto"/>
          </w:divBdr>
        </w:div>
        <w:div w:id="2064057210">
          <w:marLeft w:val="0"/>
          <w:marRight w:val="0"/>
          <w:marTop w:val="0"/>
          <w:marBottom w:val="0"/>
          <w:divBdr>
            <w:top w:val="none" w:sz="0" w:space="0" w:color="auto"/>
            <w:left w:val="none" w:sz="0" w:space="0" w:color="auto"/>
            <w:bottom w:val="none" w:sz="0" w:space="0" w:color="auto"/>
            <w:right w:val="none" w:sz="0" w:space="0" w:color="auto"/>
          </w:divBdr>
        </w:div>
        <w:div w:id="1712881338">
          <w:marLeft w:val="0"/>
          <w:marRight w:val="0"/>
          <w:marTop w:val="0"/>
          <w:marBottom w:val="0"/>
          <w:divBdr>
            <w:top w:val="none" w:sz="0" w:space="0" w:color="auto"/>
            <w:left w:val="none" w:sz="0" w:space="0" w:color="auto"/>
            <w:bottom w:val="none" w:sz="0" w:space="0" w:color="auto"/>
            <w:right w:val="none" w:sz="0" w:space="0" w:color="auto"/>
          </w:divBdr>
        </w:div>
        <w:div w:id="1574506459">
          <w:marLeft w:val="0"/>
          <w:marRight w:val="0"/>
          <w:marTop w:val="0"/>
          <w:marBottom w:val="0"/>
          <w:divBdr>
            <w:top w:val="none" w:sz="0" w:space="0" w:color="auto"/>
            <w:left w:val="none" w:sz="0" w:space="0" w:color="auto"/>
            <w:bottom w:val="none" w:sz="0" w:space="0" w:color="auto"/>
            <w:right w:val="none" w:sz="0" w:space="0" w:color="auto"/>
          </w:divBdr>
        </w:div>
        <w:div w:id="1580091680">
          <w:marLeft w:val="0"/>
          <w:marRight w:val="0"/>
          <w:marTop w:val="0"/>
          <w:marBottom w:val="0"/>
          <w:divBdr>
            <w:top w:val="none" w:sz="0" w:space="0" w:color="auto"/>
            <w:left w:val="none" w:sz="0" w:space="0" w:color="auto"/>
            <w:bottom w:val="none" w:sz="0" w:space="0" w:color="auto"/>
            <w:right w:val="none" w:sz="0" w:space="0" w:color="auto"/>
          </w:divBdr>
        </w:div>
        <w:div w:id="1717049592">
          <w:marLeft w:val="0"/>
          <w:marRight w:val="0"/>
          <w:marTop w:val="0"/>
          <w:marBottom w:val="0"/>
          <w:divBdr>
            <w:top w:val="none" w:sz="0" w:space="0" w:color="auto"/>
            <w:left w:val="none" w:sz="0" w:space="0" w:color="auto"/>
            <w:bottom w:val="none" w:sz="0" w:space="0" w:color="auto"/>
            <w:right w:val="none" w:sz="0" w:space="0" w:color="auto"/>
          </w:divBdr>
        </w:div>
        <w:div w:id="1838493751">
          <w:marLeft w:val="0"/>
          <w:marRight w:val="0"/>
          <w:marTop w:val="0"/>
          <w:marBottom w:val="0"/>
          <w:divBdr>
            <w:top w:val="none" w:sz="0" w:space="0" w:color="auto"/>
            <w:left w:val="none" w:sz="0" w:space="0" w:color="auto"/>
            <w:bottom w:val="none" w:sz="0" w:space="0" w:color="auto"/>
            <w:right w:val="none" w:sz="0" w:space="0" w:color="auto"/>
          </w:divBdr>
        </w:div>
        <w:div w:id="1097826285">
          <w:marLeft w:val="0"/>
          <w:marRight w:val="0"/>
          <w:marTop w:val="0"/>
          <w:marBottom w:val="0"/>
          <w:divBdr>
            <w:top w:val="none" w:sz="0" w:space="0" w:color="auto"/>
            <w:left w:val="none" w:sz="0" w:space="0" w:color="auto"/>
            <w:bottom w:val="none" w:sz="0" w:space="0" w:color="auto"/>
            <w:right w:val="none" w:sz="0" w:space="0" w:color="auto"/>
          </w:divBdr>
        </w:div>
        <w:div w:id="1260526653">
          <w:marLeft w:val="0"/>
          <w:marRight w:val="0"/>
          <w:marTop w:val="0"/>
          <w:marBottom w:val="0"/>
          <w:divBdr>
            <w:top w:val="none" w:sz="0" w:space="0" w:color="auto"/>
            <w:left w:val="none" w:sz="0" w:space="0" w:color="auto"/>
            <w:bottom w:val="none" w:sz="0" w:space="0" w:color="auto"/>
            <w:right w:val="none" w:sz="0" w:space="0" w:color="auto"/>
          </w:divBdr>
        </w:div>
        <w:div w:id="1761104470">
          <w:marLeft w:val="0"/>
          <w:marRight w:val="0"/>
          <w:marTop w:val="0"/>
          <w:marBottom w:val="0"/>
          <w:divBdr>
            <w:top w:val="none" w:sz="0" w:space="0" w:color="auto"/>
            <w:left w:val="none" w:sz="0" w:space="0" w:color="auto"/>
            <w:bottom w:val="none" w:sz="0" w:space="0" w:color="auto"/>
            <w:right w:val="none" w:sz="0" w:space="0" w:color="auto"/>
          </w:divBdr>
        </w:div>
        <w:div w:id="1435662423">
          <w:marLeft w:val="0"/>
          <w:marRight w:val="0"/>
          <w:marTop w:val="0"/>
          <w:marBottom w:val="0"/>
          <w:divBdr>
            <w:top w:val="none" w:sz="0" w:space="0" w:color="auto"/>
            <w:left w:val="none" w:sz="0" w:space="0" w:color="auto"/>
            <w:bottom w:val="none" w:sz="0" w:space="0" w:color="auto"/>
            <w:right w:val="none" w:sz="0" w:space="0" w:color="auto"/>
          </w:divBdr>
        </w:div>
        <w:div w:id="1406145801">
          <w:marLeft w:val="0"/>
          <w:marRight w:val="0"/>
          <w:marTop w:val="0"/>
          <w:marBottom w:val="0"/>
          <w:divBdr>
            <w:top w:val="none" w:sz="0" w:space="0" w:color="auto"/>
            <w:left w:val="none" w:sz="0" w:space="0" w:color="auto"/>
            <w:bottom w:val="none" w:sz="0" w:space="0" w:color="auto"/>
            <w:right w:val="none" w:sz="0" w:space="0" w:color="auto"/>
          </w:divBdr>
        </w:div>
        <w:div w:id="206187428">
          <w:marLeft w:val="0"/>
          <w:marRight w:val="0"/>
          <w:marTop w:val="0"/>
          <w:marBottom w:val="0"/>
          <w:divBdr>
            <w:top w:val="none" w:sz="0" w:space="0" w:color="auto"/>
            <w:left w:val="none" w:sz="0" w:space="0" w:color="auto"/>
            <w:bottom w:val="none" w:sz="0" w:space="0" w:color="auto"/>
            <w:right w:val="none" w:sz="0" w:space="0" w:color="auto"/>
          </w:divBdr>
        </w:div>
        <w:div w:id="1239631006">
          <w:marLeft w:val="0"/>
          <w:marRight w:val="0"/>
          <w:marTop w:val="0"/>
          <w:marBottom w:val="0"/>
          <w:divBdr>
            <w:top w:val="none" w:sz="0" w:space="0" w:color="auto"/>
            <w:left w:val="none" w:sz="0" w:space="0" w:color="auto"/>
            <w:bottom w:val="none" w:sz="0" w:space="0" w:color="auto"/>
            <w:right w:val="none" w:sz="0" w:space="0" w:color="auto"/>
          </w:divBdr>
        </w:div>
        <w:div w:id="1796439972">
          <w:marLeft w:val="0"/>
          <w:marRight w:val="0"/>
          <w:marTop w:val="0"/>
          <w:marBottom w:val="0"/>
          <w:divBdr>
            <w:top w:val="none" w:sz="0" w:space="0" w:color="auto"/>
            <w:left w:val="none" w:sz="0" w:space="0" w:color="auto"/>
            <w:bottom w:val="none" w:sz="0" w:space="0" w:color="auto"/>
            <w:right w:val="none" w:sz="0" w:space="0" w:color="auto"/>
          </w:divBdr>
        </w:div>
        <w:div w:id="1661959998">
          <w:marLeft w:val="0"/>
          <w:marRight w:val="0"/>
          <w:marTop w:val="0"/>
          <w:marBottom w:val="0"/>
          <w:divBdr>
            <w:top w:val="none" w:sz="0" w:space="0" w:color="auto"/>
            <w:left w:val="none" w:sz="0" w:space="0" w:color="auto"/>
            <w:bottom w:val="none" w:sz="0" w:space="0" w:color="auto"/>
            <w:right w:val="none" w:sz="0" w:space="0" w:color="auto"/>
          </w:divBdr>
        </w:div>
        <w:div w:id="410346721">
          <w:marLeft w:val="0"/>
          <w:marRight w:val="0"/>
          <w:marTop w:val="0"/>
          <w:marBottom w:val="0"/>
          <w:divBdr>
            <w:top w:val="none" w:sz="0" w:space="0" w:color="auto"/>
            <w:left w:val="none" w:sz="0" w:space="0" w:color="auto"/>
            <w:bottom w:val="none" w:sz="0" w:space="0" w:color="auto"/>
            <w:right w:val="none" w:sz="0" w:space="0" w:color="auto"/>
          </w:divBdr>
        </w:div>
        <w:div w:id="1082797997">
          <w:marLeft w:val="0"/>
          <w:marRight w:val="0"/>
          <w:marTop w:val="0"/>
          <w:marBottom w:val="0"/>
          <w:divBdr>
            <w:top w:val="none" w:sz="0" w:space="0" w:color="auto"/>
            <w:left w:val="none" w:sz="0" w:space="0" w:color="auto"/>
            <w:bottom w:val="none" w:sz="0" w:space="0" w:color="auto"/>
            <w:right w:val="none" w:sz="0" w:space="0" w:color="auto"/>
          </w:divBdr>
        </w:div>
        <w:div w:id="608927436">
          <w:marLeft w:val="0"/>
          <w:marRight w:val="0"/>
          <w:marTop w:val="0"/>
          <w:marBottom w:val="0"/>
          <w:divBdr>
            <w:top w:val="none" w:sz="0" w:space="0" w:color="auto"/>
            <w:left w:val="none" w:sz="0" w:space="0" w:color="auto"/>
            <w:bottom w:val="none" w:sz="0" w:space="0" w:color="auto"/>
            <w:right w:val="none" w:sz="0" w:space="0" w:color="auto"/>
          </w:divBdr>
        </w:div>
        <w:div w:id="194387001">
          <w:marLeft w:val="0"/>
          <w:marRight w:val="0"/>
          <w:marTop w:val="0"/>
          <w:marBottom w:val="0"/>
          <w:divBdr>
            <w:top w:val="none" w:sz="0" w:space="0" w:color="auto"/>
            <w:left w:val="none" w:sz="0" w:space="0" w:color="auto"/>
            <w:bottom w:val="none" w:sz="0" w:space="0" w:color="auto"/>
            <w:right w:val="none" w:sz="0" w:space="0" w:color="auto"/>
          </w:divBdr>
        </w:div>
        <w:div w:id="885262554">
          <w:marLeft w:val="0"/>
          <w:marRight w:val="0"/>
          <w:marTop w:val="0"/>
          <w:marBottom w:val="0"/>
          <w:divBdr>
            <w:top w:val="none" w:sz="0" w:space="0" w:color="auto"/>
            <w:left w:val="none" w:sz="0" w:space="0" w:color="auto"/>
            <w:bottom w:val="none" w:sz="0" w:space="0" w:color="auto"/>
            <w:right w:val="none" w:sz="0" w:space="0" w:color="auto"/>
          </w:divBdr>
        </w:div>
        <w:div w:id="234434917">
          <w:marLeft w:val="0"/>
          <w:marRight w:val="0"/>
          <w:marTop w:val="0"/>
          <w:marBottom w:val="0"/>
          <w:divBdr>
            <w:top w:val="none" w:sz="0" w:space="0" w:color="auto"/>
            <w:left w:val="none" w:sz="0" w:space="0" w:color="auto"/>
            <w:bottom w:val="none" w:sz="0" w:space="0" w:color="auto"/>
            <w:right w:val="none" w:sz="0" w:space="0" w:color="auto"/>
          </w:divBdr>
        </w:div>
        <w:div w:id="232587831">
          <w:marLeft w:val="0"/>
          <w:marRight w:val="0"/>
          <w:marTop w:val="0"/>
          <w:marBottom w:val="0"/>
          <w:divBdr>
            <w:top w:val="none" w:sz="0" w:space="0" w:color="auto"/>
            <w:left w:val="none" w:sz="0" w:space="0" w:color="auto"/>
            <w:bottom w:val="none" w:sz="0" w:space="0" w:color="auto"/>
            <w:right w:val="none" w:sz="0" w:space="0" w:color="auto"/>
          </w:divBdr>
        </w:div>
        <w:div w:id="2114856371">
          <w:marLeft w:val="0"/>
          <w:marRight w:val="0"/>
          <w:marTop w:val="0"/>
          <w:marBottom w:val="0"/>
          <w:divBdr>
            <w:top w:val="none" w:sz="0" w:space="0" w:color="auto"/>
            <w:left w:val="none" w:sz="0" w:space="0" w:color="auto"/>
            <w:bottom w:val="none" w:sz="0" w:space="0" w:color="auto"/>
            <w:right w:val="none" w:sz="0" w:space="0" w:color="auto"/>
          </w:divBdr>
        </w:div>
        <w:div w:id="1352343801">
          <w:marLeft w:val="0"/>
          <w:marRight w:val="0"/>
          <w:marTop w:val="0"/>
          <w:marBottom w:val="0"/>
          <w:divBdr>
            <w:top w:val="none" w:sz="0" w:space="0" w:color="auto"/>
            <w:left w:val="none" w:sz="0" w:space="0" w:color="auto"/>
            <w:bottom w:val="none" w:sz="0" w:space="0" w:color="auto"/>
            <w:right w:val="none" w:sz="0" w:space="0" w:color="auto"/>
          </w:divBdr>
        </w:div>
        <w:div w:id="2014528379">
          <w:marLeft w:val="0"/>
          <w:marRight w:val="0"/>
          <w:marTop w:val="0"/>
          <w:marBottom w:val="0"/>
          <w:divBdr>
            <w:top w:val="none" w:sz="0" w:space="0" w:color="auto"/>
            <w:left w:val="none" w:sz="0" w:space="0" w:color="auto"/>
            <w:bottom w:val="none" w:sz="0" w:space="0" w:color="auto"/>
            <w:right w:val="none" w:sz="0" w:space="0" w:color="auto"/>
          </w:divBdr>
        </w:div>
        <w:div w:id="1906909189">
          <w:marLeft w:val="0"/>
          <w:marRight w:val="0"/>
          <w:marTop w:val="0"/>
          <w:marBottom w:val="0"/>
          <w:divBdr>
            <w:top w:val="none" w:sz="0" w:space="0" w:color="auto"/>
            <w:left w:val="none" w:sz="0" w:space="0" w:color="auto"/>
            <w:bottom w:val="none" w:sz="0" w:space="0" w:color="auto"/>
            <w:right w:val="none" w:sz="0" w:space="0" w:color="auto"/>
          </w:divBdr>
        </w:div>
        <w:div w:id="61680704">
          <w:marLeft w:val="0"/>
          <w:marRight w:val="0"/>
          <w:marTop w:val="0"/>
          <w:marBottom w:val="0"/>
          <w:divBdr>
            <w:top w:val="none" w:sz="0" w:space="0" w:color="auto"/>
            <w:left w:val="none" w:sz="0" w:space="0" w:color="auto"/>
            <w:bottom w:val="none" w:sz="0" w:space="0" w:color="auto"/>
            <w:right w:val="none" w:sz="0" w:space="0" w:color="auto"/>
          </w:divBdr>
        </w:div>
        <w:div w:id="386027413">
          <w:marLeft w:val="0"/>
          <w:marRight w:val="0"/>
          <w:marTop w:val="0"/>
          <w:marBottom w:val="0"/>
          <w:divBdr>
            <w:top w:val="none" w:sz="0" w:space="0" w:color="auto"/>
            <w:left w:val="none" w:sz="0" w:space="0" w:color="auto"/>
            <w:bottom w:val="none" w:sz="0" w:space="0" w:color="auto"/>
            <w:right w:val="none" w:sz="0" w:space="0" w:color="auto"/>
          </w:divBdr>
        </w:div>
        <w:div w:id="828790553">
          <w:marLeft w:val="0"/>
          <w:marRight w:val="0"/>
          <w:marTop w:val="0"/>
          <w:marBottom w:val="0"/>
          <w:divBdr>
            <w:top w:val="none" w:sz="0" w:space="0" w:color="auto"/>
            <w:left w:val="none" w:sz="0" w:space="0" w:color="auto"/>
            <w:bottom w:val="none" w:sz="0" w:space="0" w:color="auto"/>
            <w:right w:val="none" w:sz="0" w:space="0" w:color="auto"/>
          </w:divBdr>
        </w:div>
        <w:div w:id="91706217">
          <w:marLeft w:val="0"/>
          <w:marRight w:val="0"/>
          <w:marTop w:val="0"/>
          <w:marBottom w:val="0"/>
          <w:divBdr>
            <w:top w:val="none" w:sz="0" w:space="0" w:color="auto"/>
            <w:left w:val="none" w:sz="0" w:space="0" w:color="auto"/>
            <w:bottom w:val="none" w:sz="0" w:space="0" w:color="auto"/>
            <w:right w:val="none" w:sz="0" w:space="0" w:color="auto"/>
          </w:divBdr>
        </w:div>
        <w:div w:id="73207010">
          <w:marLeft w:val="0"/>
          <w:marRight w:val="0"/>
          <w:marTop w:val="0"/>
          <w:marBottom w:val="0"/>
          <w:divBdr>
            <w:top w:val="none" w:sz="0" w:space="0" w:color="auto"/>
            <w:left w:val="none" w:sz="0" w:space="0" w:color="auto"/>
            <w:bottom w:val="none" w:sz="0" w:space="0" w:color="auto"/>
            <w:right w:val="none" w:sz="0" w:space="0" w:color="auto"/>
          </w:divBdr>
        </w:div>
        <w:div w:id="871529258">
          <w:marLeft w:val="0"/>
          <w:marRight w:val="0"/>
          <w:marTop w:val="0"/>
          <w:marBottom w:val="0"/>
          <w:divBdr>
            <w:top w:val="none" w:sz="0" w:space="0" w:color="auto"/>
            <w:left w:val="none" w:sz="0" w:space="0" w:color="auto"/>
            <w:bottom w:val="none" w:sz="0" w:space="0" w:color="auto"/>
            <w:right w:val="none" w:sz="0" w:space="0" w:color="auto"/>
          </w:divBdr>
        </w:div>
        <w:div w:id="740560563">
          <w:marLeft w:val="0"/>
          <w:marRight w:val="0"/>
          <w:marTop w:val="0"/>
          <w:marBottom w:val="0"/>
          <w:divBdr>
            <w:top w:val="none" w:sz="0" w:space="0" w:color="auto"/>
            <w:left w:val="none" w:sz="0" w:space="0" w:color="auto"/>
            <w:bottom w:val="none" w:sz="0" w:space="0" w:color="auto"/>
            <w:right w:val="none" w:sz="0" w:space="0" w:color="auto"/>
          </w:divBdr>
        </w:div>
        <w:div w:id="1787961292">
          <w:marLeft w:val="0"/>
          <w:marRight w:val="0"/>
          <w:marTop w:val="0"/>
          <w:marBottom w:val="0"/>
          <w:divBdr>
            <w:top w:val="none" w:sz="0" w:space="0" w:color="auto"/>
            <w:left w:val="none" w:sz="0" w:space="0" w:color="auto"/>
            <w:bottom w:val="none" w:sz="0" w:space="0" w:color="auto"/>
            <w:right w:val="none" w:sz="0" w:space="0" w:color="auto"/>
          </w:divBdr>
        </w:div>
        <w:div w:id="1862891822">
          <w:marLeft w:val="0"/>
          <w:marRight w:val="0"/>
          <w:marTop w:val="0"/>
          <w:marBottom w:val="0"/>
          <w:divBdr>
            <w:top w:val="none" w:sz="0" w:space="0" w:color="auto"/>
            <w:left w:val="none" w:sz="0" w:space="0" w:color="auto"/>
            <w:bottom w:val="none" w:sz="0" w:space="0" w:color="auto"/>
            <w:right w:val="none" w:sz="0" w:space="0" w:color="auto"/>
          </w:divBdr>
        </w:div>
        <w:div w:id="24642667">
          <w:marLeft w:val="0"/>
          <w:marRight w:val="0"/>
          <w:marTop w:val="0"/>
          <w:marBottom w:val="0"/>
          <w:divBdr>
            <w:top w:val="none" w:sz="0" w:space="0" w:color="auto"/>
            <w:left w:val="none" w:sz="0" w:space="0" w:color="auto"/>
            <w:bottom w:val="none" w:sz="0" w:space="0" w:color="auto"/>
            <w:right w:val="none" w:sz="0" w:space="0" w:color="auto"/>
          </w:divBdr>
        </w:div>
        <w:div w:id="205531569">
          <w:marLeft w:val="0"/>
          <w:marRight w:val="0"/>
          <w:marTop w:val="0"/>
          <w:marBottom w:val="0"/>
          <w:divBdr>
            <w:top w:val="none" w:sz="0" w:space="0" w:color="auto"/>
            <w:left w:val="none" w:sz="0" w:space="0" w:color="auto"/>
            <w:bottom w:val="none" w:sz="0" w:space="0" w:color="auto"/>
            <w:right w:val="none" w:sz="0" w:space="0" w:color="auto"/>
          </w:divBdr>
        </w:div>
        <w:div w:id="315375873">
          <w:marLeft w:val="0"/>
          <w:marRight w:val="0"/>
          <w:marTop w:val="0"/>
          <w:marBottom w:val="0"/>
          <w:divBdr>
            <w:top w:val="none" w:sz="0" w:space="0" w:color="auto"/>
            <w:left w:val="none" w:sz="0" w:space="0" w:color="auto"/>
            <w:bottom w:val="none" w:sz="0" w:space="0" w:color="auto"/>
            <w:right w:val="none" w:sz="0" w:space="0" w:color="auto"/>
          </w:divBdr>
        </w:div>
        <w:div w:id="1619489994">
          <w:marLeft w:val="0"/>
          <w:marRight w:val="0"/>
          <w:marTop w:val="0"/>
          <w:marBottom w:val="0"/>
          <w:divBdr>
            <w:top w:val="none" w:sz="0" w:space="0" w:color="auto"/>
            <w:left w:val="none" w:sz="0" w:space="0" w:color="auto"/>
            <w:bottom w:val="none" w:sz="0" w:space="0" w:color="auto"/>
            <w:right w:val="none" w:sz="0" w:space="0" w:color="auto"/>
          </w:divBdr>
        </w:div>
        <w:div w:id="575475484">
          <w:marLeft w:val="0"/>
          <w:marRight w:val="0"/>
          <w:marTop w:val="0"/>
          <w:marBottom w:val="0"/>
          <w:divBdr>
            <w:top w:val="none" w:sz="0" w:space="0" w:color="auto"/>
            <w:left w:val="none" w:sz="0" w:space="0" w:color="auto"/>
            <w:bottom w:val="none" w:sz="0" w:space="0" w:color="auto"/>
            <w:right w:val="none" w:sz="0" w:space="0" w:color="auto"/>
          </w:divBdr>
        </w:div>
        <w:div w:id="710154234">
          <w:marLeft w:val="0"/>
          <w:marRight w:val="0"/>
          <w:marTop w:val="0"/>
          <w:marBottom w:val="0"/>
          <w:divBdr>
            <w:top w:val="none" w:sz="0" w:space="0" w:color="auto"/>
            <w:left w:val="none" w:sz="0" w:space="0" w:color="auto"/>
            <w:bottom w:val="none" w:sz="0" w:space="0" w:color="auto"/>
            <w:right w:val="none" w:sz="0" w:space="0" w:color="auto"/>
          </w:divBdr>
        </w:div>
        <w:div w:id="1700012997">
          <w:marLeft w:val="0"/>
          <w:marRight w:val="0"/>
          <w:marTop w:val="0"/>
          <w:marBottom w:val="0"/>
          <w:divBdr>
            <w:top w:val="none" w:sz="0" w:space="0" w:color="auto"/>
            <w:left w:val="none" w:sz="0" w:space="0" w:color="auto"/>
            <w:bottom w:val="none" w:sz="0" w:space="0" w:color="auto"/>
            <w:right w:val="none" w:sz="0" w:space="0" w:color="auto"/>
          </w:divBdr>
        </w:div>
        <w:div w:id="1438596433">
          <w:marLeft w:val="0"/>
          <w:marRight w:val="0"/>
          <w:marTop w:val="0"/>
          <w:marBottom w:val="0"/>
          <w:divBdr>
            <w:top w:val="none" w:sz="0" w:space="0" w:color="auto"/>
            <w:left w:val="none" w:sz="0" w:space="0" w:color="auto"/>
            <w:bottom w:val="none" w:sz="0" w:space="0" w:color="auto"/>
            <w:right w:val="none" w:sz="0" w:space="0" w:color="auto"/>
          </w:divBdr>
        </w:div>
        <w:div w:id="1713727709">
          <w:marLeft w:val="0"/>
          <w:marRight w:val="0"/>
          <w:marTop w:val="0"/>
          <w:marBottom w:val="0"/>
          <w:divBdr>
            <w:top w:val="none" w:sz="0" w:space="0" w:color="auto"/>
            <w:left w:val="none" w:sz="0" w:space="0" w:color="auto"/>
            <w:bottom w:val="none" w:sz="0" w:space="0" w:color="auto"/>
            <w:right w:val="none" w:sz="0" w:space="0" w:color="auto"/>
          </w:divBdr>
        </w:div>
        <w:div w:id="470294536">
          <w:marLeft w:val="0"/>
          <w:marRight w:val="0"/>
          <w:marTop w:val="0"/>
          <w:marBottom w:val="0"/>
          <w:divBdr>
            <w:top w:val="none" w:sz="0" w:space="0" w:color="auto"/>
            <w:left w:val="none" w:sz="0" w:space="0" w:color="auto"/>
            <w:bottom w:val="none" w:sz="0" w:space="0" w:color="auto"/>
            <w:right w:val="none" w:sz="0" w:space="0" w:color="auto"/>
          </w:divBdr>
        </w:div>
        <w:div w:id="1891644840">
          <w:marLeft w:val="0"/>
          <w:marRight w:val="0"/>
          <w:marTop w:val="0"/>
          <w:marBottom w:val="0"/>
          <w:divBdr>
            <w:top w:val="none" w:sz="0" w:space="0" w:color="auto"/>
            <w:left w:val="none" w:sz="0" w:space="0" w:color="auto"/>
            <w:bottom w:val="none" w:sz="0" w:space="0" w:color="auto"/>
            <w:right w:val="none" w:sz="0" w:space="0" w:color="auto"/>
          </w:divBdr>
        </w:div>
        <w:div w:id="308754449">
          <w:marLeft w:val="0"/>
          <w:marRight w:val="0"/>
          <w:marTop w:val="0"/>
          <w:marBottom w:val="0"/>
          <w:divBdr>
            <w:top w:val="none" w:sz="0" w:space="0" w:color="auto"/>
            <w:left w:val="none" w:sz="0" w:space="0" w:color="auto"/>
            <w:bottom w:val="none" w:sz="0" w:space="0" w:color="auto"/>
            <w:right w:val="none" w:sz="0" w:space="0" w:color="auto"/>
          </w:divBdr>
        </w:div>
        <w:div w:id="1997031107">
          <w:marLeft w:val="0"/>
          <w:marRight w:val="0"/>
          <w:marTop w:val="0"/>
          <w:marBottom w:val="0"/>
          <w:divBdr>
            <w:top w:val="none" w:sz="0" w:space="0" w:color="auto"/>
            <w:left w:val="none" w:sz="0" w:space="0" w:color="auto"/>
            <w:bottom w:val="none" w:sz="0" w:space="0" w:color="auto"/>
            <w:right w:val="none" w:sz="0" w:space="0" w:color="auto"/>
          </w:divBdr>
        </w:div>
        <w:div w:id="925531889">
          <w:marLeft w:val="0"/>
          <w:marRight w:val="0"/>
          <w:marTop w:val="0"/>
          <w:marBottom w:val="0"/>
          <w:divBdr>
            <w:top w:val="none" w:sz="0" w:space="0" w:color="auto"/>
            <w:left w:val="none" w:sz="0" w:space="0" w:color="auto"/>
            <w:bottom w:val="none" w:sz="0" w:space="0" w:color="auto"/>
            <w:right w:val="none" w:sz="0" w:space="0" w:color="auto"/>
          </w:divBdr>
        </w:div>
        <w:div w:id="210000458">
          <w:marLeft w:val="0"/>
          <w:marRight w:val="0"/>
          <w:marTop w:val="0"/>
          <w:marBottom w:val="0"/>
          <w:divBdr>
            <w:top w:val="none" w:sz="0" w:space="0" w:color="auto"/>
            <w:left w:val="none" w:sz="0" w:space="0" w:color="auto"/>
            <w:bottom w:val="none" w:sz="0" w:space="0" w:color="auto"/>
            <w:right w:val="none" w:sz="0" w:space="0" w:color="auto"/>
          </w:divBdr>
        </w:div>
        <w:div w:id="2088570818">
          <w:marLeft w:val="0"/>
          <w:marRight w:val="0"/>
          <w:marTop w:val="0"/>
          <w:marBottom w:val="0"/>
          <w:divBdr>
            <w:top w:val="none" w:sz="0" w:space="0" w:color="auto"/>
            <w:left w:val="none" w:sz="0" w:space="0" w:color="auto"/>
            <w:bottom w:val="none" w:sz="0" w:space="0" w:color="auto"/>
            <w:right w:val="none" w:sz="0" w:space="0" w:color="auto"/>
          </w:divBdr>
        </w:div>
        <w:div w:id="123160282">
          <w:marLeft w:val="0"/>
          <w:marRight w:val="0"/>
          <w:marTop w:val="0"/>
          <w:marBottom w:val="0"/>
          <w:divBdr>
            <w:top w:val="none" w:sz="0" w:space="0" w:color="auto"/>
            <w:left w:val="none" w:sz="0" w:space="0" w:color="auto"/>
            <w:bottom w:val="none" w:sz="0" w:space="0" w:color="auto"/>
            <w:right w:val="none" w:sz="0" w:space="0" w:color="auto"/>
          </w:divBdr>
        </w:div>
        <w:div w:id="739520272">
          <w:marLeft w:val="0"/>
          <w:marRight w:val="0"/>
          <w:marTop w:val="0"/>
          <w:marBottom w:val="0"/>
          <w:divBdr>
            <w:top w:val="none" w:sz="0" w:space="0" w:color="auto"/>
            <w:left w:val="none" w:sz="0" w:space="0" w:color="auto"/>
            <w:bottom w:val="none" w:sz="0" w:space="0" w:color="auto"/>
            <w:right w:val="none" w:sz="0" w:space="0" w:color="auto"/>
          </w:divBdr>
        </w:div>
        <w:div w:id="529992102">
          <w:marLeft w:val="0"/>
          <w:marRight w:val="0"/>
          <w:marTop w:val="0"/>
          <w:marBottom w:val="0"/>
          <w:divBdr>
            <w:top w:val="none" w:sz="0" w:space="0" w:color="auto"/>
            <w:left w:val="none" w:sz="0" w:space="0" w:color="auto"/>
            <w:bottom w:val="none" w:sz="0" w:space="0" w:color="auto"/>
            <w:right w:val="none" w:sz="0" w:space="0" w:color="auto"/>
          </w:divBdr>
        </w:div>
        <w:div w:id="559482664">
          <w:marLeft w:val="0"/>
          <w:marRight w:val="0"/>
          <w:marTop w:val="0"/>
          <w:marBottom w:val="0"/>
          <w:divBdr>
            <w:top w:val="none" w:sz="0" w:space="0" w:color="auto"/>
            <w:left w:val="none" w:sz="0" w:space="0" w:color="auto"/>
            <w:bottom w:val="none" w:sz="0" w:space="0" w:color="auto"/>
            <w:right w:val="none" w:sz="0" w:space="0" w:color="auto"/>
          </w:divBdr>
        </w:div>
        <w:div w:id="420105282">
          <w:marLeft w:val="0"/>
          <w:marRight w:val="0"/>
          <w:marTop w:val="0"/>
          <w:marBottom w:val="0"/>
          <w:divBdr>
            <w:top w:val="none" w:sz="0" w:space="0" w:color="auto"/>
            <w:left w:val="none" w:sz="0" w:space="0" w:color="auto"/>
            <w:bottom w:val="none" w:sz="0" w:space="0" w:color="auto"/>
            <w:right w:val="none" w:sz="0" w:space="0" w:color="auto"/>
          </w:divBdr>
        </w:div>
        <w:div w:id="224024658">
          <w:marLeft w:val="0"/>
          <w:marRight w:val="0"/>
          <w:marTop w:val="0"/>
          <w:marBottom w:val="0"/>
          <w:divBdr>
            <w:top w:val="none" w:sz="0" w:space="0" w:color="auto"/>
            <w:left w:val="none" w:sz="0" w:space="0" w:color="auto"/>
            <w:bottom w:val="none" w:sz="0" w:space="0" w:color="auto"/>
            <w:right w:val="none" w:sz="0" w:space="0" w:color="auto"/>
          </w:divBdr>
        </w:div>
        <w:div w:id="1384938630">
          <w:marLeft w:val="0"/>
          <w:marRight w:val="0"/>
          <w:marTop w:val="0"/>
          <w:marBottom w:val="0"/>
          <w:divBdr>
            <w:top w:val="none" w:sz="0" w:space="0" w:color="auto"/>
            <w:left w:val="none" w:sz="0" w:space="0" w:color="auto"/>
            <w:bottom w:val="none" w:sz="0" w:space="0" w:color="auto"/>
            <w:right w:val="none" w:sz="0" w:space="0" w:color="auto"/>
          </w:divBdr>
        </w:div>
        <w:div w:id="1531800011">
          <w:marLeft w:val="0"/>
          <w:marRight w:val="0"/>
          <w:marTop w:val="0"/>
          <w:marBottom w:val="0"/>
          <w:divBdr>
            <w:top w:val="none" w:sz="0" w:space="0" w:color="auto"/>
            <w:left w:val="none" w:sz="0" w:space="0" w:color="auto"/>
            <w:bottom w:val="none" w:sz="0" w:space="0" w:color="auto"/>
            <w:right w:val="none" w:sz="0" w:space="0" w:color="auto"/>
          </w:divBdr>
        </w:div>
        <w:div w:id="702486061">
          <w:marLeft w:val="0"/>
          <w:marRight w:val="0"/>
          <w:marTop w:val="0"/>
          <w:marBottom w:val="0"/>
          <w:divBdr>
            <w:top w:val="none" w:sz="0" w:space="0" w:color="auto"/>
            <w:left w:val="none" w:sz="0" w:space="0" w:color="auto"/>
            <w:bottom w:val="none" w:sz="0" w:space="0" w:color="auto"/>
            <w:right w:val="none" w:sz="0" w:space="0" w:color="auto"/>
          </w:divBdr>
        </w:div>
        <w:div w:id="1442994724">
          <w:marLeft w:val="0"/>
          <w:marRight w:val="0"/>
          <w:marTop w:val="0"/>
          <w:marBottom w:val="0"/>
          <w:divBdr>
            <w:top w:val="none" w:sz="0" w:space="0" w:color="auto"/>
            <w:left w:val="none" w:sz="0" w:space="0" w:color="auto"/>
            <w:bottom w:val="none" w:sz="0" w:space="0" w:color="auto"/>
            <w:right w:val="none" w:sz="0" w:space="0" w:color="auto"/>
          </w:divBdr>
        </w:div>
        <w:div w:id="735669268">
          <w:marLeft w:val="0"/>
          <w:marRight w:val="0"/>
          <w:marTop w:val="0"/>
          <w:marBottom w:val="0"/>
          <w:divBdr>
            <w:top w:val="none" w:sz="0" w:space="0" w:color="auto"/>
            <w:left w:val="none" w:sz="0" w:space="0" w:color="auto"/>
            <w:bottom w:val="none" w:sz="0" w:space="0" w:color="auto"/>
            <w:right w:val="none" w:sz="0" w:space="0" w:color="auto"/>
          </w:divBdr>
        </w:div>
        <w:div w:id="1354767078">
          <w:marLeft w:val="0"/>
          <w:marRight w:val="0"/>
          <w:marTop w:val="0"/>
          <w:marBottom w:val="0"/>
          <w:divBdr>
            <w:top w:val="none" w:sz="0" w:space="0" w:color="auto"/>
            <w:left w:val="none" w:sz="0" w:space="0" w:color="auto"/>
            <w:bottom w:val="none" w:sz="0" w:space="0" w:color="auto"/>
            <w:right w:val="none" w:sz="0" w:space="0" w:color="auto"/>
          </w:divBdr>
        </w:div>
        <w:div w:id="5058254">
          <w:marLeft w:val="0"/>
          <w:marRight w:val="0"/>
          <w:marTop w:val="0"/>
          <w:marBottom w:val="0"/>
          <w:divBdr>
            <w:top w:val="none" w:sz="0" w:space="0" w:color="auto"/>
            <w:left w:val="none" w:sz="0" w:space="0" w:color="auto"/>
            <w:bottom w:val="none" w:sz="0" w:space="0" w:color="auto"/>
            <w:right w:val="none" w:sz="0" w:space="0" w:color="auto"/>
          </w:divBdr>
        </w:div>
        <w:div w:id="1025138247">
          <w:marLeft w:val="0"/>
          <w:marRight w:val="0"/>
          <w:marTop w:val="0"/>
          <w:marBottom w:val="0"/>
          <w:divBdr>
            <w:top w:val="none" w:sz="0" w:space="0" w:color="auto"/>
            <w:left w:val="none" w:sz="0" w:space="0" w:color="auto"/>
            <w:bottom w:val="none" w:sz="0" w:space="0" w:color="auto"/>
            <w:right w:val="none" w:sz="0" w:space="0" w:color="auto"/>
          </w:divBdr>
        </w:div>
        <w:div w:id="1773671891">
          <w:marLeft w:val="0"/>
          <w:marRight w:val="0"/>
          <w:marTop w:val="0"/>
          <w:marBottom w:val="0"/>
          <w:divBdr>
            <w:top w:val="none" w:sz="0" w:space="0" w:color="auto"/>
            <w:left w:val="none" w:sz="0" w:space="0" w:color="auto"/>
            <w:bottom w:val="none" w:sz="0" w:space="0" w:color="auto"/>
            <w:right w:val="none" w:sz="0" w:space="0" w:color="auto"/>
          </w:divBdr>
        </w:div>
        <w:div w:id="996953860">
          <w:marLeft w:val="0"/>
          <w:marRight w:val="0"/>
          <w:marTop w:val="0"/>
          <w:marBottom w:val="0"/>
          <w:divBdr>
            <w:top w:val="none" w:sz="0" w:space="0" w:color="auto"/>
            <w:left w:val="none" w:sz="0" w:space="0" w:color="auto"/>
            <w:bottom w:val="none" w:sz="0" w:space="0" w:color="auto"/>
            <w:right w:val="none" w:sz="0" w:space="0" w:color="auto"/>
          </w:divBdr>
        </w:div>
        <w:div w:id="1595354702">
          <w:marLeft w:val="0"/>
          <w:marRight w:val="0"/>
          <w:marTop w:val="0"/>
          <w:marBottom w:val="0"/>
          <w:divBdr>
            <w:top w:val="none" w:sz="0" w:space="0" w:color="auto"/>
            <w:left w:val="none" w:sz="0" w:space="0" w:color="auto"/>
            <w:bottom w:val="none" w:sz="0" w:space="0" w:color="auto"/>
            <w:right w:val="none" w:sz="0" w:space="0" w:color="auto"/>
          </w:divBdr>
        </w:div>
        <w:div w:id="143357232">
          <w:marLeft w:val="0"/>
          <w:marRight w:val="0"/>
          <w:marTop w:val="0"/>
          <w:marBottom w:val="0"/>
          <w:divBdr>
            <w:top w:val="none" w:sz="0" w:space="0" w:color="auto"/>
            <w:left w:val="none" w:sz="0" w:space="0" w:color="auto"/>
            <w:bottom w:val="none" w:sz="0" w:space="0" w:color="auto"/>
            <w:right w:val="none" w:sz="0" w:space="0" w:color="auto"/>
          </w:divBdr>
        </w:div>
        <w:div w:id="1384215752">
          <w:marLeft w:val="0"/>
          <w:marRight w:val="0"/>
          <w:marTop w:val="0"/>
          <w:marBottom w:val="0"/>
          <w:divBdr>
            <w:top w:val="none" w:sz="0" w:space="0" w:color="auto"/>
            <w:left w:val="none" w:sz="0" w:space="0" w:color="auto"/>
            <w:bottom w:val="none" w:sz="0" w:space="0" w:color="auto"/>
            <w:right w:val="none" w:sz="0" w:space="0" w:color="auto"/>
          </w:divBdr>
        </w:div>
        <w:div w:id="1199733327">
          <w:marLeft w:val="0"/>
          <w:marRight w:val="0"/>
          <w:marTop w:val="0"/>
          <w:marBottom w:val="0"/>
          <w:divBdr>
            <w:top w:val="none" w:sz="0" w:space="0" w:color="auto"/>
            <w:left w:val="none" w:sz="0" w:space="0" w:color="auto"/>
            <w:bottom w:val="none" w:sz="0" w:space="0" w:color="auto"/>
            <w:right w:val="none" w:sz="0" w:space="0" w:color="auto"/>
          </w:divBdr>
        </w:div>
        <w:div w:id="1111634596">
          <w:marLeft w:val="0"/>
          <w:marRight w:val="0"/>
          <w:marTop w:val="0"/>
          <w:marBottom w:val="0"/>
          <w:divBdr>
            <w:top w:val="none" w:sz="0" w:space="0" w:color="auto"/>
            <w:left w:val="none" w:sz="0" w:space="0" w:color="auto"/>
            <w:bottom w:val="none" w:sz="0" w:space="0" w:color="auto"/>
            <w:right w:val="none" w:sz="0" w:space="0" w:color="auto"/>
          </w:divBdr>
        </w:div>
        <w:div w:id="1471827247">
          <w:marLeft w:val="0"/>
          <w:marRight w:val="0"/>
          <w:marTop w:val="0"/>
          <w:marBottom w:val="0"/>
          <w:divBdr>
            <w:top w:val="none" w:sz="0" w:space="0" w:color="auto"/>
            <w:left w:val="none" w:sz="0" w:space="0" w:color="auto"/>
            <w:bottom w:val="none" w:sz="0" w:space="0" w:color="auto"/>
            <w:right w:val="none" w:sz="0" w:space="0" w:color="auto"/>
          </w:divBdr>
        </w:div>
        <w:div w:id="485510587">
          <w:marLeft w:val="0"/>
          <w:marRight w:val="0"/>
          <w:marTop w:val="0"/>
          <w:marBottom w:val="0"/>
          <w:divBdr>
            <w:top w:val="none" w:sz="0" w:space="0" w:color="auto"/>
            <w:left w:val="none" w:sz="0" w:space="0" w:color="auto"/>
            <w:bottom w:val="none" w:sz="0" w:space="0" w:color="auto"/>
            <w:right w:val="none" w:sz="0" w:space="0" w:color="auto"/>
          </w:divBdr>
        </w:div>
        <w:div w:id="660040464">
          <w:marLeft w:val="0"/>
          <w:marRight w:val="0"/>
          <w:marTop w:val="0"/>
          <w:marBottom w:val="0"/>
          <w:divBdr>
            <w:top w:val="none" w:sz="0" w:space="0" w:color="auto"/>
            <w:left w:val="none" w:sz="0" w:space="0" w:color="auto"/>
            <w:bottom w:val="none" w:sz="0" w:space="0" w:color="auto"/>
            <w:right w:val="none" w:sz="0" w:space="0" w:color="auto"/>
          </w:divBdr>
        </w:div>
        <w:div w:id="2140371290">
          <w:marLeft w:val="0"/>
          <w:marRight w:val="0"/>
          <w:marTop w:val="0"/>
          <w:marBottom w:val="0"/>
          <w:divBdr>
            <w:top w:val="none" w:sz="0" w:space="0" w:color="auto"/>
            <w:left w:val="none" w:sz="0" w:space="0" w:color="auto"/>
            <w:bottom w:val="none" w:sz="0" w:space="0" w:color="auto"/>
            <w:right w:val="none" w:sz="0" w:space="0" w:color="auto"/>
          </w:divBdr>
        </w:div>
        <w:div w:id="228614489">
          <w:marLeft w:val="0"/>
          <w:marRight w:val="0"/>
          <w:marTop w:val="0"/>
          <w:marBottom w:val="0"/>
          <w:divBdr>
            <w:top w:val="none" w:sz="0" w:space="0" w:color="auto"/>
            <w:left w:val="none" w:sz="0" w:space="0" w:color="auto"/>
            <w:bottom w:val="none" w:sz="0" w:space="0" w:color="auto"/>
            <w:right w:val="none" w:sz="0" w:space="0" w:color="auto"/>
          </w:divBdr>
        </w:div>
        <w:div w:id="1036587632">
          <w:marLeft w:val="0"/>
          <w:marRight w:val="0"/>
          <w:marTop w:val="0"/>
          <w:marBottom w:val="0"/>
          <w:divBdr>
            <w:top w:val="none" w:sz="0" w:space="0" w:color="auto"/>
            <w:left w:val="none" w:sz="0" w:space="0" w:color="auto"/>
            <w:bottom w:val="none" w:sz="0" w:space="0" w:color="auto"/>
            <w:right w:val="none" w:sz="0" w:space="0" w:color="auto"/>
          </w:divBdr>
        </w:div>
        <w:div w:id="1845705483">
          <w:marLeft w:val="0"/>
          <w:marRight w:val="0"/>
          <w:marTop w:val="0"/>
          <w:marBottom w:val="0"/>
          <w:divBdr>
            <w:top w:val="none" w:sz="0" w:space="0" w:color="auto"/>
            <w:left w:val="none" w:sz="0" w:space="0" w:color="auto"/>
            <w:bottom w:val="none" w:sz="0" w:space="0" w:color="auto"/>
            <w:right w:val="none" w:sz="0" w:space="0" w:color="auto"/>
          </w:divBdr>
        </w:div>
        <w:div w:id="933519260">
          <w:marLeft w:val="0"/>
          <w:marRight w:val="0"/>
          <w:marTop w:val="0"/>
          <w:marBottom w:val="0"/>
          <w:divBdr>
            <w:top w:val="none" w:sz="0" w:space="0" w:color="auto"/>
            <w:left w:val="none" w:sz="0" w:space="0" w:color="auto"/>
            <w:bottom w:val="none" w:sz="0" w:space="0" w:color="auto"/>
            <w:right w:val="none" w:sz="0" w:space="0" w:color="auto"/>
          </w:divBdr>
        </w:div>
        <w:div w:id="203371405">
          <w:marLeft w:val="0"/>
          <w:marRight w:val="0"/>
          <w:marTop w:val="0"/>
          <w:marBottom w:val="0"/>
          <w:divBdr>
            <w:top w:val="none" w:sz="0" w:space="0" w:color="auto"/>
            <w:left w:val="none" w:sz="0" w:space="0" w:color="auto"/>
            <w:bottom w:val="none" w:sz="0" w:space="0" w:color="auto"/>
            <w:right w:val="none" w:sz="0" w:space="0" w:color="auto"/>
          </w:divBdr>
        </w:div>
        <w:div w:id="905608856">
          <w:marLeft w:val="0"/>
          <w:marRight w:val="0"/>
          <w:marTop w:val="0"/>
          <w:marBottom w:val="0"/>
          <w:divBdr>
            <w:top w:val="none" w:sz="0" w:space="0" w:color="auto"/>
            <w:left w:val="none" w:sz="0" w:space="0" w:color="auto"/>
            <w:bottom w:val="none" w:sz="0" w:space="0" w:color="auto"/>
            <w:right w:val="none" w:sz="0" w:space="0" w:color="auto"/>
          </w:divBdr>
        </w:div>
        <w:div w:id="1276450959">
          <w:marLeft w:val="0"/>
          <w:marRight w:val="0"/>
          <w:marTop w:val="0"/>
          <w:marBottom w:val="0"/>
          <w:divBdr>
            <w:top w:val="none" w:sz="0" w:space="0" w:color="auto"/>
            <w:left w:val="none" w:sz="0" w:space="0" w:color="auto"/>
            <w:bottom w:val="none" w:sz="0" w:space="0" w:color="auto"/>
            <w:right w:val="none" w:sz="0" w:space="0" w:color="auto"/>
          </w:divBdr>
        </w:div>
        <w:div w:id="925840681">
          <w:marLeft w:val="0"/>
          <w:marRight w:val="0"/>
          <w:marTop w:val="0"/>
          <w:marBottom w:val="0"/>
          <w:divBdr>
            <w:top w:val="none" w:sz="0" w:space="0" w:color="auto"/>
            <w:left w:val="none" w:sz="0" w:space="0" w:color="auto"/>
            <w:bottom w:val="none" w:sz="0" w:space="0" w:color="auto"/>
            <w:right w:val="none" w:sz="0" w:space="0" w:color="auto"/>
          </w:divBdr>
        </w:div>
        <w:div w:id="23992545">
          <w:marLeft w:val="0"/>
          <w:marRight w:val="0"/>
          <w:marTop w:val="0"/>
          <w:marBottom w:val="0"/>
          <w:divBdr>
            <w:top w:val="none" w:sz="0" w:space="0" w:color="auto"/>
            <w:left w:val="none" w:sz="0" w:space="0" w:color="auto"/>
            <w:bottom w:val="none" w:sz="0" w:space="0" w:color="auto"/>
            <w:right w:val="none" w:sz="0" w:space="0" w:color="auto"/>
          </w:divBdr>
        </w:div>
        <w:div w:id="2042584300">
          <w:marLeft w:val="0"/>
          <w:marRight w:val="0"/>
          <w:marTop w:val="0"/>
          <w:marBottom w:val="0"/>
          <w:divBdr>
            <w:top w:val="none" w:sz="0" w:space="0" w:color="auto"/>
            <w:left w:val="none" w:sz="0" w:space="0" w:color="auto"/>
            <w:bottom w:val="none" w:sz="0" w:space="0" w:color="auto"/>
            <w:right w:val="none" w:sz="0" w:space="0" w:color="auto"/>
          </w:divBdr>
        </w:div>
        <w:div w:id="2015179905">
          <w:marLeft w:val="0"/>
          <w:marRight w:val="0"/>
          <w:marTop w:val="0"/>
          <w:marBottom w:val="0"/>
          <w:divBdr>
            <w:top w:val="none" w:sz="0" w:space="0" w:color="auto"/>
            <w:left w:val="none" w:sz="0" w:space="0" w:color="auto"/>
            <w:bottom w:val="none" w:sz="0" w:space="0" w:color="auto"/>
            <w:right w:val="none" w:sz="0" w:space="0" w:color="auto"/>
          </w:divBdr>
        </w:div>
        <w:div w:id="1438134206">
          <w:marLeft w:val="0"/>
          <w:marRight w:val="0"/>
          <w:marTop w:val="0"/>
          <w:marBottom w:val="0"/>
          <w:divBdr>
            <w:top w:val="none" w:sz="0" w:space="0" w:color="auto"/>
            <w:left w:val="none" w:sz="0" w:space="0" w:color="auto"/>
            <w:bottom w:val="none" w:sz="0" w:space="0" w:color="auto"/>
            <w:right w:val="none" w:sz="0" w:space="0" w:color="auto"/>
          </w:divBdr>
        </w:div>
        <w:div w:id="478693329">
          <w:marLeft w:val="0"/>
          <w:marRight w:val="0"/>
          <w:marTop w:val="0"/>
          <w:marBottom w:val="0"/>
          <w:divBdr>
            <w:top w:val="none" w:sz="0" w:space="0" w:color="auto"/>
            <w:left w:val="none" w:sz="0" w:space="0" w:color="auto"/>
            <w:bottom w:val="none" w:sz="0" w:space="0" w:color="auto"/>
            <w:right w:val="none" w:sz="0" w:space="0" w:color="auto"/>
          </w:divBdr>
        </w:div>
        <w:div w:id="1205096658">
          <w:marLeft w:val="0"/>
          <w:marRight w:val="0"/>
          <w:marTop w:val="0"/>
          <w:marBottom w:val="0"/>
          <w:divBdr>
            <w:top w:val="none" w:sz="0" w:space="0" w:color="auto"/>
            <w:left w:val="none" w:sz="0" w:space="0" w:color="auto"/>
            <w:bottom w:val="none" w:sz="0" w:space="0" w:color="auto"/>
            <w:right w:val="none" w:sz="0" w:space="0" w:color="auto"/>
          </w:divBdr>
        </w:div>
        <w:div w:id="802230411">
          <w:marLeft w:val="0"/>
          <w:marRight w:val="0"/>
          <w:marTop w:val="0"/>
          <w:marBottom w:val="0"/>
          <w:divBdr>
            <w:top w:val="none" w:sz="0" w:space="0" w:color="auto"/>
            <w:left w:val="none" w:sz="0" w:space="0" w:color="auto"/>
            <w:bottom w:val="none" w:sz="0" w:space="0" w:color="auto"/>
            <w:right w:val="none" w:sz="0" w:space="0" w:color="auto"/>
          </w:divBdr>
        </w:div>
        <w:div w:id="608242224">
          <w:marLeft w:val="0"/>
          <w:marRight w:val="0"/>
          <w:marTop w:val="0"/>
          <w:marBottom w:val="0"/>
          <w:divBdr>
            <w:top w:val="none" w:sz="0" w:space="0" w:color="auto"/>
            <w:left w:val="none" w:sz="0" w:space="0" w:color="auto"/>
            <w:bottom w:val="none" w:sz="0" w:space="0" w:color="auto"/>
            <w:right w:val="none" w:sz="0" w:space="0" w:color="auto"/>
          </w:divBdr>
        </w:div>
        <w:div w:id="1733848843">
          <w:marLeft w:val="0"/>
          <w:marRight w:val="0"/>
          <w:marTop w:val="0"/>
          <w:marBottom w:val="0"/>
          <w:divBdr>
            <w:top w:val="none" w:sz="0" w:space="0" w:color="auto"/>
            <w:left w:val="none" w:sz="0" w:space="0" w:color="auto"/>
            <w:bottom w:val="none" w:sz="0" w:space="0" w:color="auto"/>
            <w:right w:val="none" w:sz="0" w:space="0" w:color="auto"/>
          </w:divBdr>
        </w:div>
        <w:div w:id="749930683">
          <w:marLeft w:val="0"/>
          <w:marRight w:val="0"/>
          <w:marTop w:val="0"/>
          <w:marBottom w:val="0"/>
          <w:divBdr>
            <w:top w:val="none" w:sz="0" w:space="0" w:color="auto"/>
            <w:left w:val="none" w:sz="0" w:space="0" w:color="auto"/>
            <w:bottom w:val="none" w:sz="0" w:space="0" w:color="auto"/>
            <w:right w:val="none" w:sz="0" w:space="0" w:color="auto"/>
          </w:divBdr>
        </w:div>
        <w:div w:id="136342545">
          <w:marLeft w:val="0"/>
          <w:marRight w:val="0"/>
          <w:marTop w:val="0"/>
          <w:marBottom w:val="0"/>
          <w:divBdr>
            <w:top w:val="none" w:sz="0" w:space="0" w:color="auto"/>
            <w:left w:val="none" w:sz="0" w:space="0" w:color="auto"/>
            <w:bottom w:val="none" w:sz="0" w:space="0" w:color="auto"/>
            <w:right w:val="none" w:sz="0" w:space="0" w:color="auto"/>
          </w:divBdr>
        </w:div>
        <w:div w:id="2072969239">
          <w:marLeft w:val="0"/>
          <w:marRight w:val="0"/>
          <w:marTop w:val="0"/>
          <w:marBottom w:val="0"/>
          <w:divBdr>
            <w:top w:val="none" w:sz="0" w:space="0" w:color="auto"/>
            <w:left w:val="none" w:sz="0" w:space="0" w:color="auto"/>
            <w:bottom w:val="none" w:sz="0" w:space="0" w:color="auto"/>
            <w:right w:val="none" w:sz="0" w:space="0" w:color="auto"/>
          </w:divBdr>
        </w:div>
        <w:div w:id="2063213832">
          <w:marLeft w:val="0"/>
          <w:marRight w:val="0"/>
          <w:marTop w:val="0"/>
          <w:marBottom w:val="0"/>
          <w:divBdr>
            <w:top w:val="none" w:sz="0" w:space="0" w:color="auto"/>
            <w:left w:val="none" w:sz="0" w:space="0" w:color="auto"/>
            <w:bottom w:val="none" w:sz="0" w:space="0" w:color="auto"/>
            <w:right w:val="none" w:sz="0" w:space="0" w:color="auto"/>
          </w:divBdr>
        </w:div>
        <w:div w:id="1009333694">
          <w:marLeft w:val="0"/>
          <w:marRight w:val="0"/>
          <w:marTop w:val="0"/>
          <w:marBottom w:val="0"/>
          <w:divBdr>
            <w:top w:val="none" w:sz="0" w:space="0" w:color="auto"/>
            <w:left w:val="none" w:sz="0" w:space="0" w:color="auto"/>
            <w:bottom w:val="none" w:sz="0" w:space="0" w:color="auto"/>
            <w:right w:val="none" w:sz="0" w:space="0" w:color="auto"/>
          </w:divBdr>
        </w:div>
        <w:div w:id="1617101823">
          <w:marLeft w:val="0"/>
          <w:marRight w:val="0"/>
          <w:marTop w:val="0"/>
          <w:marBottom w:val="0"/>
          <w:divBdr>
            <w:top w:val="none" w:sz="0" w:space="0" w:color="auto"/>
            <w:left w:val="none" w:sz="0" w:space="0" w:color="auto"/>
            <w:bottom w:val="none" w:sz="0" w:space="0" w:color="auto"/>
            <w:right w:val="none" w:sz="0" w:space="0" w:color="auto"/>
          </w:divBdr>
        </w:div>
        <w:div w:id="1329553954">
          <w:marLeft w:val="0"/>
          <w:marRight w:val="0"/>
          <w:marTop w:val="0"/>
          <w:marBottom w:val="0"/>
          <w:divBdr>
            <w:top w:val="none" w:sz="0" w:space="0" w:color="auto"/>
            <w:left w:val="none" w:sz="0" w:space="0" w:color="auto"/>
            <w:bottom w:val="none" w:sz="0" w:space="0" w:color="auto"/>
            <w:right w:val="none" w:sz="0" w:space="0" w:color="auto"/>
          </w:divBdr>
        </w:div>
        <w:div w:id="1740590861">
          <w:marLeft w:val="0"/>
          <w:marRight w:val="0"/>
          <w:marTop w:val="0"/>
          <w:marBottom w:val="0"/>
          <w:divBdr>
            <w:top w:val="none" w:sz="0" w:space="0" w:color="auto"/>
            <w:left w:val="none" w:sz="0" w:space="0" w:color="auto"/>
            <w:bottom w:val="none" w:sz="0" w:space="0" w:color="auto"/>
            <w:right w:val="none" w:sz="0" w:space="0" w:color="auto"/>
          </w:divBdr>
        </w:div>
        <w:div w:id="847447885">
          <w:marLeft w:val="0"/>
          <w:marRight w:val="0"/>
          <w:marTop w:val="0"/>
          <w:marBottom w:val="0"/>
          <w:divBdr>
            <w:top w:val="none" w:sz="0" w:space="0" w:color="auto"/>
            <w:left w:val="none" w:sz="0" w:space="0" w:color="auto"/>
            <w:bottom w:val="none" w:sz="0" w:space="0" w:color="auto"/>
            <w:right w:val="none" w:sz="0" w:space="0" w:color="auto"/>
          </w:divBdr>
        </w:div>
        <w:div w:id="485439119">
          <w:marLeft w:val="0"/>
          <w:marRight w:val="0"/>
          <w:marTop w:val="0"/>
          <w:marBottom w:val="0"/>
          <w:divBdr>
            <w:top w:val="none" w:sz="0" w:space="0" w:color="auto"/>
            <w:left w:val="none" w:sz="0" w:space="0" w:color="auto"/>
            <w:bottom w:val="none" w:sz="0" w:space="0" w:color="auto"/>
            <w:right w:val="none" w:sz="0" w:space="0" w:color="auto"/>
          </w:divBdr>
        </w:div>
        <w:div w:id="442920337">
          <w:marLeft w:val="0"/>
          <w:marRight w:val="0"/>
          <w:marTop w:val="0"/>
          <w:marBottom w:val="0"/>
          <w:divBdr>
            <w:top w:val="none" w:sz="0" w:space="0" w:color="auto"/>
            <w:left w:val="none" w:sz="0" w:space="0" w:color="auto"/>
            <w:bottom w:val="none" w:sz="0" w:space="0" w:color="auto"/>
            <w:right w:val="none" w:sz="0" w:space="0" w:color="auto"/>
          </w:divBdr>
        </w:div>
        <w:div w:id="1772819814">
          <w:marLeft w:val="0"/>
          <w:marRight w:val="0"/>
          <w:marTop w:val="0"/>
          <w:marBottom w:val="0"/>
          <w:divBdr>
            <w:top w:val="none" w:sz="0" w:space="0" w:color="auto"/>
            <w:left w:val="none" w:sz="0" w:space="0" w:color="auto"/>
            <w:bottom w:val="none" w:sz="0" w:space="0" w:color="auto"/>
            <w:right w:val="none" w:sz="0" w:space="0" w:color="auto"/>
          </w:divBdr>
        </w:div>
        <w:div w:id="1835611127">
          <w:marLeft w:val="0"/>
          <w:marRight w:val="0"/>
          <w:marTop w:val="0"/>
          <w:marBottom w:val="0"/>
          <w:divBdr>
            <w:top w:val="none" w:sz="0" w:space="0" w:color="auto"/>
            <w:left w:val="none" w:sz="0" w:space="0" w:color="auto"/>
            <w:bottom w:val="none" w:sz="0" w:space="0" w:color="auto"/>
            <w:right w:val="none" w:sz="0" w:space="0" w:color="auto"/>
          </w:divBdr>
        </w:div>
        <w:div w:id="361320289">
          <w:marLeft w:val="0"/>
          <w:marRight w:val="0"/>
          <w:marTop w:val="0"/>
          <w:marBottom w:val="0"/>
          <w:divBdr>
            <w:top w:val="none" w:sz="0" w:space="0" w:color="auto"/>
            <w:left w:val="none" w:sz="0" w:space="0" w:color="auto"/>
            <w:bottom w:val="none" w:sz="0" w:space="0" w:color="auto"/>
            <w:right w:val="none" w:sz="0" w:space="0" w:color="auto"/>
          </w:divBdr>
        </w:div>
        <w:div w:id="1630013788">
          <w:marLeft w:val="0"/>
          <w:marRight w:val="0"/>
          <w:marTop w:val="0"/>
          <w:marBottom w:val="0"/>
          <w:divBdr>
            <w:top w:val="none" w:sz="0" w:space="0" w:color="auto"/>
            <w:left w:val="none" w:sz="0" w:space="0" w:color="auto"/>
            <w:bottom w:val="none" w:sz="0" w:space="0" w:color="auto"/>
            <w:right w:val="none" w:sz="0" w:space="0" w:color="auto"/>
          </w:divBdr>
        </w:div>
        <w:div w:id="672757922">
          <w:marLeft w:val="0"/>
          <w:marRight w:val="0"/>
          <w:marTop w:val="0"/>
          <w:marBottom w:val="0"/>
          <w:divBdr>
            <w:top w:val="none" w:sz="0" w:space="0" w:color="auto"/>
            <w:left w:val="none" w:sz="0" w:space="0" w:color="auto"/>
            <w:bottom w:val="none" w:sz="0" w:space="0" w:color="auto"/>
            <w:right w:val="none" w:sz="0" w:space="0" w:color="auto"/>
          </w:divBdr>
        </w:div>
        <w:div w:id="155659423">
          <w:marLeft w:val="0"/>
          <w:marRight w:val="0"/>
          <w:marTop w:val="0"/>
          <w:marBottom w:val="0"/>
          <w:divBdr>
            <w:top w:val="none" w:sz="0" w:space="0" w:color="auto"/>
            <w:left w:val="none" w:sz="0" w:space="0" w:color="auto"/>
            <w:bottom w:val="none" w:sz="0" w:space="0" w:color="auto"/>
            <w:right w:val="none" w:sz="0" w:space="0" w:color="auto"/>
          </w:divBdr>
        </w:div>
        <w:div w:id="1959943578">
          <w:marLeft w:val="0"/>
          <w:marRight w:val="0"/>
          <w:marTop w:val="0"/>
          <w:marBottom w:val="0"/>
          <w:divBdr>
            <w:top w:val="none" w:sz="0" w:space="0" w:color="auto"/>
            <w:left w:val="none" w:sz="0" w:space="0" w:color="auto"/>
            <w:bottom w:val="none" w:sz="0" w:space="0" w:color="auto"/>
            <w:right w:val="none" w:sz="0" w:space="0" w:color="auto"/>
          </w:divBdr>
        </w:div>
        <w:div w:id="2023704688">
          <w:marLeft w:val="0"/>
          <w:marRight w:val="0"/>
          <w:marTop w:val="0"/>
          <w:marBottom w:val="0"/>
          <w:divBdr>
            <w:top w:val="none" w:sz="0" w:space="0" w:color="auto"/>
            <w:left w:val="none" w:sz="0" w:space="0" w:color="auto"/>
            <w:bottom w:val="none" w:sz="0" w:space="0" w:color="auto"/>
            <w:right w:val="none" w:sz="0" w:space="0" w:color="auto"/>
          </w:divBdr>
        </w:div>
        <w:div w:id="358511146">
          <w:marLeft w:val="0"/>
          <w:marRight w:val="0"/>
          <w:marTop w:val="0"/>
          <w:marBottom w:val="0"/>
          <w:divBdr>
            <w:top w:val="none" w:sz="0" w:space="0" w:color="auto"/>
            <w:left w:val="none" w:sz="0" w:space="0" w:color="auto"/>
            <w:bottom w:val="none" w:sz="0" w:space="0" w:color="auto"/>
            <w:right w:val="none" w:sz="0" w:space="0" w:color="auto"/>
          </w:divBdr>
        </w:div>
        <w:div w:id="1409301479">
          <w:marLeft w:val="0"/>
          <w:marRight w:val="0"/>
          <w:marTop w:val="0"/>
          <w:marBottom w:val="0"/>
          <w:divBdr>
            <w:top w:val="none" w:sz="0" w:space="0" w:color="auto"/>
            <w:left w:val="none" w:sz="0" w:space="0" w:color="auto"/>
            <w:bottom w:val="none" w:sz="0" w:space="0" w:color="auto"/>
            <w:right w:val="none" w:sz="0" w:space="0" w:color="auto"/>
          </w:divBdr>
        </w:div>
        <w:div w:id="348457970">
          <w:marLeft w:val="0"/>
          <w:marRight w:val="0"/>
          <w:marTop w:val="0"/>
          <w:marBottom w:val="0"/>
          <w:divBdr>
            <w:top w:val="none" w:sz="0" w:space="0" w:color="auto"/>
            <w:left w:val="none" w:sz="0" w:space="0" w:color="auto"/>
            <w:bottom w:val="none" w:sz="0" w:space="0" w:color="auto"/>
            <w:right w:val="none" w:sz="0" w:space="0" w:color="auto"/>
          </w:divBdr>
        </w:div>
        <w:div w:id="1245333557">
          <w:marLeft w:val="0"/>
          <w:marRight w:val="0"/>
          <w:marTop w:val="0"/>
          <w:marBottom w:val="0"/>
          <w:divBdr>
            <w:top w:val="none" w:sz="0" w:space="0" w:color="auto"/>
            <w:left w:val="none" w:sz="0" w:space="0" w:color="auto"/>
            <w:bottom w:val="none" w:sz="0" w:space="0" w:color="auto"/>
            <w:right w:val="none" w:sz="0" w:space="0" w:color="auto"/>
          </w:divBdr>
        </w:div>
        <w:div w:id="889458133">
          <w:marLeft w:val="0"/>
          <w:marRight w:val="0"/>
          <w:marTop w:val="0"/>
          <w:marBottom w:val="0"/>
          <w:divBdr>
            <w:top w:val="none" w:sz="0" w:space="0" w:color="auto"/>
            <w:left w:val="none" w:sz="0" w:space="0" w:color="auto"/>
            <w:bottom w:val="none" w:sz="0" w:space="0" w:color="auto"/>
            <w:right w:val="none" w:sz="0" w:space="0" w:color="auto"/>
          </w:divBdr>
        </w:div>
        <w:div w:id="589386469">
          <w:marLeft w:val="0"/>
          <w:marRight w:val="0"/>
          <w:marTop w:val="0"/>
          <w:marBottom w:val="0"/>
          <w:divBdr>
            <w:top w:val="none" w:sz="0" w:space="0" w:color="auto"/>
            <w:left w:val="none" w:sz="0" w:space="0" w:color="auto"/>
            <w:bottom w:val="none" w:sz="0" w:space="0" w:color="auto"/>
            <w:right w:val="none" w:sz="0" w:space="0" w:color="auto"/>
          </w:divBdr>
        </w:div>
        <w:div w:id="1171020063">
          <w:marLeft w:val="0"/>
          <w:marRight w:val="0"/>
          <w:marTop w:val="0"/>
          <w:marBottom w:val="0"/>
          <w:divBdr>
            <w:top w:val="none" w:sz="0" w:space="0" w:color="auto"/>
            <w:left w:val="none" w:sz="0" w:space="0" w:color="auto"/>
            <w:bottom w:val="none" w:sz="0" w:space="0" w:color="auto"/>
            <w:right w:val="none" w:sz="0" w:space="0" w:color="auto"/>
          </w:divBdr>
        </w:div>
        <w:div w:id="268468087">
          <w:marLeft w:val="0"/>
          <w:marRight w:val="0"/>
          <w:marTop w:val="0"/>
          <w:marBottom w:val="0"/>
          <w:divBdr>
            <w:top w:val="none" w:sz="0" w:space="0" w:color="auto"/>
            <w:left w:val="none" w:sz="0" w:space="0" w:color="auto"/>
            <w:bottom w:val="none" w:sz="0" w:space="0" w:color="auto"/>
            <w:right w:val="none" w:sz="0" w:space="0" w:color="auto"/>
          </w:divBdr>
        </w:div>
        <w:div w:id="434862871">
          <w:marLeft w:val="0"/>
          <w:marRight w:val="0"/>
          <w:marTop w:val="0"/>
          <w:marBottom w:val="0"/>
          <w:divBdr>
            <w:top w:val="none" w:sz="0" w:space="0" w:color="auto"/>
            <w:left w:val="none" w:sz="0" w:space="0" w:color="auto"/>
            <w:bottom w:val="none" w:sz="0" w:space="0" w:color="auto"/>
            <w:right w:val="none" w:sz="0" w:space="0" w:color="auto"/>
          </w:divBdr>
        </w:div>
        <w:div w:id="1101531921">
          <w:marLeft w:val="0"/>
          <w:marRight w:val="0"/>
          <w:marTop w:val="0"/>
          <w:marBottom w:val="0"/>
          <w:divBdr>
            <w:top w:val="none" w:sz="0" w:space="0" w:color="auto"/>
            <w:left w:val="none" w:sz="0" w:space="0" w:color="auto"/>
            <w:bottom w:val="none" w:sz="0" w:space="0" w:color="auto"/>
            <w:right w:val="none" w:sz="0" w:space="0" w:color="auto"/>
          </w:divBdr>
        </w:div>
        <w:div w:id="507332479">
          <w:marLeft w:val="0"/>
          <w:marRight w:val="0"/>
          <w:marTop w:val="0"/>
          <w:marBottom w:val="0"/>
          <w:divBdr>
            <w:top w:val="none" w:sz="0" w:space="0" w:color="auto"/>
            <w:left w:val="none" w:sz="0" w:space="0" w:color="auto"/>
            <w:bottom w:val="none" w:sz="0" w:space="0" w:color="auto"/>
            <w:right w:val="none" w:sz="0" w:space="0" w:color="auto"/>
          </w:divBdr>
        </w:div>
        <w:div w:id="1755779593">
          <w:marLeft w:val="0"/>
          <w:marRight w:val="0"/>
          <w:marTop w:val="0"/>
          <w:marBottom w:val="0"/>
          <w:divBdr>
            <w:top w:val="none" w:sz="0" w:space="0" w:color="auto"/>
            <w:left w:val="none" w:sz="0" w:space="0" w:color="auto"/>
            <w:bottom w:val="none" w:sz="0" w:space="0" w:color="auto"/>
            <w:right w:val="none" w:sz="0" w:space="0" w:color="auto"/>
          </w:divBdr>
        </w:div>
        <w:div w:id="1739135014">
          <w:marLeft w:val="0"/>
          <w:marRight w:val="0"/>
          <w:marTop w:val="0"/>
          <w:marBottom w:val="0"/>
          <w:divBdr>
            <w:top w:val="none" w:sz="0" w:space="0" w:color="auto"/>
            <w:left w:val="none" w:sz="0" w:space="0" w:color="auto"/>
            <w:bottom w:val="none" w:sz="0" w:space="0" w:color="auto"/>
            <w:right w:val="none" w:sz="0" w:space="0" w:color="auto"/>
          </w:divBdr>
        </w:div>
        <w:div w:id="27149658">
          <w:marLeft w:val="0"/>
          <w:marRight w:val="0"/>
          <w:marTop w:val="0"/>
          <w:marBottom w:val="0"/>
          <w:divBdr>
            <w:top w:val="none" w:sz="0" w:space="0" w:color="auto"/>
            <w:left w:val="none" w:sz="0" w:space="0" w:color="auto"/>
            <w:bottom w:val="none" w:sz="0" w:space="0" w:color="auto"/>
            <w:right w:val="none" w:sz="0" w:space="0" w:color="auto"/>
          </w:divBdr>
        </w:div>
        <w:div w:id="942691090">
          <w:marLeft w:val="0"/>
          <w:marRight w:val="0"/>
          <w:marTop w:val="0"/>
          <w:marBottom w:val="0"/>
          <w:divBdr>
            <w:top w:val="none" w:sz="0" w:space="0" w:color="auto"/>
            <w:left w:val="none" w:sz="0" w:space="0" w:color="auto"/>
            <w:bottom w:val="none" w:sz="0" w:space="0" w:color="auto"/>
            <w:right w:val="none" w:sz="0" w:space="0" w:color="auto"/>
          </w:divBdr>
        </w:div>
        <w:div w:id="1844933355">
          <w:marLeft w:val="0"/>
          <w:marRight w:val="0"/>
          <w:marTop w:val="0"/>
          <w:marBottom w:val="0"/>
          <w:divBdr>
            <w:top w:val="none" w:sz="0" w:space="0" w:color="auto"/>
            <w:left w:val="none" w:sz="0" w:space="0" w:color="auto"/>
            <w:bottom w:val="none" w:sz="0" w:space="0" w:color="auto"/>
            <w:right w:val="none" w:sz="0" w:space="0" w:color="auto"/>
          </w:divBdr>
        </w:div>
        <w:div w:id="1329208771">
          <w:marLeft w:val="0"/>
          <w:marRight w:val="0"/>
          <w:marTop w:val="0"/>
          <w:marBottom w:val="0"/>
          <w:divBdr>
            <w:top w:val="none" w:sz="0" w:space="0" w:color="auto"/>
            <w:left w:val="none" w:sz="0" w:space="0" w:color="auto"/>
            <w:bottom w:val="none" w:sz="0" w:space="0" w:color="auto"/>
            <w:right w:val="none" w:sz="0" w:space="0" w:color="auto"/>
          </w:divBdr>
        </w:div>
        <w:div w:id="1103569494">
          <w:marLeft w:val="0"/>
          <w:marRight w:val="0"/>
          <w:marTop w:val="0"/>
          <w:marBottom w:val="0"/>
          <w:divBdr>
            <w:top w:val="none" w:sz="0" w:space="0" w:color="auto"/>
            <w:left w:val="none" w:sz="0" w:space="0" w:color="auto"/>
            <w:bottom w:val="none" w:sz="0" w:space="0" w:color="auto"/>
            <w:right w:val="none" w:sz="0" w:space="0" w:color="auto"/>
          </w:divBdr>
        </w:div>
        <w:div w:id="1347366452">
          <w:marLeft w:val="0"/>
          <w:marRight w:val="0"/>
          <w:marTop w:val="0"/>
          <w:marBottom w:val="0"/>
          <w:divBdr>
            <w:top w:val="none" w:sz="0" w:space="0" w:color="auto"/>
            <w:left w:val="none" w:sz="0" w:space="0" w:color="auto"/>
            <w:bottom w:val="none" w:sz="0" w:space="0" w:color="auto"/>
            <w:right w:val="none" w:sz="0" w:space="0" w:color="auto"/>
          </w:divBdr>
        </w:div>
        <w:div w:id="96993984">
          <w:marLeft w:val="0"/>
          <w:marRight w:val="0"/>
          <w:marTop w:val="0"/>
          <w:marBottom w:val="0"/>
          <w:divBdr>
            <w:top w:val="none" w:sz="0" w:space="0" w:color="auto"/>
            <w:left w:val="none" w:sz="0" w:space="0" w:color="auto"/>
            <w:bottom w:val="none" w:sz="0" w:space="0" w:color="auto"/>
            <w:right w:val="none" w:sz="0" w:space="0" w:color="auto"/>
          </w:divBdr>
        </w:div>
        <w:div w:id="100613209">
          <w:marLeft w:val="0"/>
          <w:marRight w:val="0"/>
          <w:marTop w:val="0"/>
          <w:marBottom w:val="0"/>
          <w:divBdr>
            <w:top w:val="none" w:sz="0" w:space="0" w:color="auto"/>
            <w:left w:val="none" w:sz="0" w:space="0" w:color="auto"/>
            <w:bottom w:val="none" w:sz="0" w:space="0" w:color="auto"/>
            <w:right w:val="none" w:sz="0" w:space="0" w:color="auto"/>
          </w:divBdr>
        </w:div>
        <w:div w:id="698048983">
          <w:marLeft w:val="0"/>
          <w:marRight w:val="0"/>
          <w:marTop w:val="0"/>
          <w:marBottom w:val="0"/>
          <w:divBdr>
            <w:top w:val="none" w:sz="0" w:space="0" w:color="auto"/>
            <w:left w:val="none" w:sz="0" w:space="0" w:color="auto"/>
            <w:bottom w:val="none" w:sz="0" w:space="0" w:color="auto"/>
            <w:right w:val="none" w:sz="0" w:space="0" w:color="auto"/>
          </w:divBdr>
        </w:div>
        <w:div w:id="233323761">
          <w:marLeft w:val="0"/>
          <w:marRight w:val="0"/>
          <w:marTop w:val="0"/>
          <w:marBottom w:val="0"/>
          <w:divBdr>
            <w:top w:val="none" w:sz="0" w:space="0" w:color="auto"/>
            <w:left w:val="none" w:sz="0" w:space="0" w:color="auto"/>
            <w:bottom w:val="none" w:sz="0" w:space="0" w:color="auto"/>
            <w:right w:val="none" w:sz="0" w:space="0" w:color="auto"/>
          </w:divBdr>
        </w:div>
        <w:div w:id="166680084">
          <w:marLeft w:val="0"/>
          <w:marRight w:val="0"/>
          <w:marTop w:val="0"/>
          <w:marBottom w:val="0"/>
          <w:divBdr>
            <w:top w:val="none" w:sz="0" w:space="0" w:color="auto"/>
            <w:left w:val="none" w:sz="0" w:space="0" w:color="auto"/>
            <w:bottom w:val="none" w:sz="0" w:space="0" w:color="auto"/>
            <w:right w:val="none" w:sz="0" w:space="0" w:color="auto"/>
          </w:divBdr>
        </w:div>
        <w:div w:id="1292130392">
          <w:marLeft w:val="0"/>
          <w:marRight w:val="0"/>
          <w:marTop w:val="0"/>
          <w:marBottom w:val="0"/>
          <w:divBdr>
            <w:top w:val="none" w:sz="0" w:space="0" w:color="auto"/>
            <w:left w:val="none" w:sz="0" w:space="0" w:color="auto"/>
            <w:bottom w:val="none" w:sz="0" w:space="0" w:color="auto"/>
            <w:right w:val="none" w:sz="0" w:space="0" w:color="auto"/>
          </w:divBdr>
        </w:div>
        <w:div w:id="1439638488">
          <w:marLeft w:val="0"/>
          <w:marRight w:val="0"/>
          <w:marTop w:val="0"/>
          <w:marBottom w:val="0"/>
          <w:divBdr>
            <w:top w:val="none" w:sz="0" w:space="0" w:color="auto"/>
            <w:left w:val="none" w:sz="0" w:space="0" w:color="auto"/>
            <w:bottom w:val="none" w:sz="0" w:space="0" w:color="auto"/>
            <w:right w:val="none" w:sz="0" w:space="0" w:color="auto"/>
          </w:divBdr>
        </w:div>
        <w:div w:id="987125289">
          <w:marLeft w:val="0"/>
          <w:marRight w:val="0"/>
          <w:marTop w:val="0"/>
          <w:marBottom w:val="0"/>
          <w:divBdr>
            <w:top w:val="none" w:sz="0" w:space="0" w:color="auto"/>
            <w:left w:val="none" w:sz="0" w:space="0" w:color="auto"/>
            <w:bottom w:val="none" w:sz="0" w:space="0" w:color="auto"/>
            <w:right w:val="none" w:sz="0" w:space="0" w:color="auto"/>
          </w:divBdr>
        </w:div>
        <w:div w:id="99305684">
          <w:marLeft w:val="0"/>
          <w:marRight w:val="0"/>
          <w:marTop w:val="0"/>
          <w:marBottom w:val="0"/>
          <w:divBdr>
            <w:top w:val="none" w:sz="0" w:space="0" w:color="auto"/>
            <w:left w:val="none" w:sz="0" w:space="0" w:color="auto"/>
            <w:bottom w:val="none" w:sz="0" w:space="0" w:color="auto"/>
            <w:right w:val="none" w:sz="0" w:space="0" w:color="auto"/>
          </w:divBdr>
        </w:div>
        <w:div w:id="86049785">
          <w:marLeft w:val="0"/>
          <w:marRight w:val="0"/>
          <w:marTop w:val="0"/>
          <w:marBottom w:val="0"/>
          <w:divBdr>
            <w:top w:val="none" w:sz="0" w:space="0" w:color="auto"/>
            <w:left w:val="none" w:sz="0" w:space="0" w:color="auto"/>
            <w:bottom w:val="none" w:sz="0" w:space="0" w:color="auto"/>
            <w:right w:val="none" w:sz="0" w:space="0" w:color="auto"/>
          </w:divBdr>
        </w:div>
        <w:div w:id="1774208880">
          <w:marLeft w:val="0"/>
          <w:marRight w:val="0"/>
          <w:marTop w:val="0"/>
          <w:marBottom w:val="0"/>
          <w:divBdr>
            <w:top w:val="none" w:sz="0" w:space="0" w:color="auto"/>
            <w:left w:val="none" w:sz="0" w:space="0" w:color="auto"/>
            <w:bottom w:val="none" w:sz="0" w:space="0" w:color="auto"/>
            <w:right w:val="none" w:sz="0" w:space="0" w:color="auto"/>
          </w:divBdr>
        </w:div>
        <w:div w:id="956644111">
          <w:marLeft w:val="0"/>
          <w:marRight w:val="0"/>
          <w:marTop w:val="0"/>
          <w:marBottom w:val="0"/>
          <w:divBdr>
            <w:top w:val="none" w:sz="0" w:space="0" w:color="auto"/>
            <w:left w:val="none" w:sz="0" w:space="0" w:color="auto"/>
            <w:bottom w:val="none" w:sz="0" w:space="0" w:color="auto"/>
            <w:right w:val="none" w:sz="0" w:space="0" w:color="auto"/>
          </w:divBdr>
        </w:div>
        <w:div w:id="1136531412">
          <w:marLeft w:val="0"/>
          <w:marRight w:val="0"/>
          <w:marTop w:val="0"/>
          <w:marBottom w:val="0"/>
          <w:divBdr>
            <w:top w:val="none" w:sz="0" w:space="0" w:color="auto"/>
            <w:left w:val="none" w:sz="0" w:space="0" w:color="auto"/>
            <w:bottom w:val="none" w:sz="0" w:space="0" w:color="auto"/>
            <w:right w:val="none" w:sz="0" w:space="0" w:color="auto"/>
          </w:divBdr>
        </w:div>
        <w:div w:id="647562218">
          <w:marLeft w:val="0"/>
          <w:marRight w:val="0"/>
          <w:marTop w:val="0"/>
          <w:marBottom w:val="0"/>
          <w:divBdr>
            <w:top w:val="none" w:sz="0" w:space="0" w:color="auto"/>
            <w:left w:val="none" w:sz="0" w:space="0" w:color="auto"/>
            <w:bottom w:val="none" w:sz="0" w:space="0" w:color="auto"/>
            <w:right w:val="none" w:sz="0" w:space="0" w:color="auto"/>
          </w:divBdr>
        </w:div>
        <w:div w:id="668799814">
          <w:marLeft w:val="0"/>
          <w:marRight w:val="0"/>
          <w:marTop w:val="0"/>
          <w:marBottom w:val="0"/>
          <w:divBdr>
            <w:top w:val="none" w:sz="0" w:space="0" w:color="auto"/>
            <w:left w:val="none" w:sz="0" w:space="0" w:color="auto"/>
            <w:bottom w:val="none" w:sz="0" w:space="0" w:color="auto"/>
            <w:right w:val="none" w:sz="0" w:space="0" w:color="auto"/>
          </w:divBdr>
        </w:div>
        <w:div w:id="75251472">
          <w:marLeft w:val="0"/>
          <w:marRight w:val="0"/>
          <w:marTop w:val="0"/>
          <w:marBottom w:val="0"/>
          <w:divBdr>
            <w:top w:val="none" w:sz="0" w:space="0" w:color="auto"/>
            <w:left w:val="none" w:sz="0" w:space="0" w:color="auto"/>
            <w:bottom w:val="none" w:sz="0" w:space="0" w:color="auto"/>
            <w:right w:val="none" w:sz="0" w:space="0" w:color="auto"/>
          </w:divBdr>
        </w:div>
        <w:div w:id="1932615759">
          <w:marLeft w:val="0"/>
          <w:marRight w:val="0"/>
          <w:marTop w:val="0"/>
          <w:marBottom w:val="0"/>
          <w:divBdr>
            <w:top w:val="none" w:sz="0" w:space="0" w:color="auto"/>
            <w:left w:val="none" w:sz="0" w:space="0" w:color="auto"/>
            <w:bottom w:val="none" w:sz="0" w:space="0" w:color="auto"/>
            <w:right w:val="none" w:sz="0" w:space="0" w:color="auto"/>
          </w:divBdr>
        </w:div>
        <w:div w:id="1260213164">
          <w:marLeft w:val="0"/>
          <w:marRight w:val="0"/>
          <w:marTop w:val="0"/>
          <w:marBottom w:val="0"/>
          <w:divBdr>
            <w:top w:val="none" w:sz="0" w:space="0" w:color="auto"/>
            <w:left w:val="none" w:sz="0" w:space="0" w:color="auto"/>
            <w:bottom w:val="none" w:sz="0" w:space="0" w:color="auto"/>
            <w:right w:val="none" w:sz="0" w:space="0" w:color="auto"/>
          </w:divBdr>
        </w:div>
        <w:div w:id="201328246">
          <w:marLeft w:val="0"/>
          <w:marRight w:val="0"/>
          <w:marTop w:val="0"/>
          <w:marBottom w:val="0"/>
          <w:divBdr>
            <w:top w:val="none" w:sz="0" w:space="0" w:color="auto"/>
            <w:left w:val="none" w:sz="0" w:space="0" w:color="auto"/>
            <w:bottom w:val="none" w:sz="0" w:space="0" w:color="auto"/>
            <w:right w:val="none" w:sz="0" w:space="0" w:color="auto"/>
          </w:divBdr>
        </w:div>
        <w:div w:id="1504584147">
          <w:marLeft w:val="0"/>
          <w:marRight w:val="0"/>
          <w:marTop w:val="0"/>
          <w:marBottom w:val="0"/>
          <w:divBdr>
            <w:top w:val="none" w:sz="0" w:space="0" w:color="auto"/>
            <w:left w:val="none" w:sz="0" w:space="0" w:color="auto"/>
            <w:bottom w:val="none" w:sz="0" w:space="0" w:color="auto"/>
            <w:right w:val="none" w:sz="0" w:space="0" w:color="auto"/>
          </w:divBdr>
        </w:div>
        <w:div w:id="1025594175">
          <w:marLeft w:val="0"/>
          <w:marRight w:val="0"/>
          <w:marTop w:val="0"/>
          <w:marBottom w:val="0"/>
          <w:divBdr>
            <w:top w:val="none" w:sz="0" w:space="0" w:color="auto"/>
            <w:left w:val="none" w:sz="0" w:space="0" w:color="auto"/>
            <w:bottom w:val="none" w:sz="0" w:space="0" w:color="auto"/>
            <w:right w:val="none" w:sz="0" w:space="0" w:color="auto"/>
          </w:divBdr>
        </w:div>
        <w:div w:id="717170234">
          <w:marLeft w:val="0"/>
          <w:marRight w:val="0"/>
          <w:marTop w:val="0"/>
          <w:marBottom w:val="0"/>
          <w:divBdr>
            <w:top w:val="none" w:sz="0" w:space="0" w:color="auto"/>
            <w:left w:val="none" w:sz="0" w:space="0" w:color="auto"/>
            <w:bottom w:val="none" w:sz="0" w:space="0" w:color="auto"/>
            <w:right w:val="none" w:sz="0" w:space="0" w:color="auto"/>
          </w:divBdr>
        </w:div>
        <w:div w:id="209731223">
          <w:marLeft w:val="0"/>
          <w:marRight w:val="0"/>
          <w:marTop w:val="0"/>
          <w:marBottom w:val="0"/>
          <w:divBdr>
            <w:top w:val="none" w:sz="0" w:space="0" w:color="auto"/>
            <w:left w:val="none" w:sz="0" w:space="0" w:color="auto"/>
            <w:bottom w:val="none" w:sz="0" w:space="0" w:color="auto"/>
            <w:right w:val="none" w:sz="0" w:space="0" w:color="auto"/>
          </w:divBdr>
        </w:div>
        <w:div w:id="1287159423">
          <w:marLeft w:val="0"/>
          <w:marRight w:val="0"/>
          <w:marTop w:val="0"/>
          <w:marBottom w:val="0"/>
          <w:divBdr>
            <w:top w:val="none" w:sz="0" w:space="0" w:color="auto"/>
            <w:left w:val="none" w:sz="0" w:space="0" w:color="auto"/>
            <w:bottom w:val="none" w:sz="0" w:space="0" w:color="auto"/>
            <w:right w:val="none" w:sz="0" w:space="0" w:color="auto"/>
          </w:divBdr>
        </w:div>
        <w:div w:id="62071671">
          <w:marLeft w:val="0"/>
          <w:marRight w:val="0"/>
          <w:marTop w:val="0"/>
          <w:marBottom w:val="0"/>
          <w:divBdr>
            <w:top w:val="none" w:sz="0" w:space="0" w:color="auto"/>
            <w:left w:val="none" w:sz="0" w:space="0" w:color="auto"/>
            <w:bottom w:val="none" w:sz="0" w:space="0" w:color="auto"/>
            <w:right w:val="none" w:sz="0" w:space="0" w:color="auto"/>
          </w:divBdr>
        </w:div>
        <w:div w:id="443965257">
          <w:marLeft w:val="0"/>
          <w:marRight w:val="0"/>
          <w:marTop w:val="0"/>
          <w:marBottom w:val="0"/>
          <w:divBdr>
            <w:top w:val="none" w:sz="0" w:space="0" w:color="auto"/>
            <w:left w:val="none" w:sz="0" w:space="0" w:color="auto"/>
            <w:bottom w:val="none" w:sz="0" w:space="0" w:color="auto"/>
            <w:right w:val="none" w:sz="0" w:space="0" w:color="auto"/>
          </w:divBdr>
        </w:div>
        <w:div w:id="639111384">
          <w:marLeft w:val="0"/>
          <w:marRight w:val="0"/>
          <w:marTop w:val="0"/>
          <w:marBottom w:val="0"/>
          <w:divBdr>
            <w:top w:val="none" w:sz="0" w:space="0" w:color="auto"/>
            <w:left w:val="none" w:sz="0" w:space="0" w:color="auto"/>
            <w:bottom w:val="none" w:sz="0" w:space="0" w:color="auto"/>
            <w:right w:val="none" w:sz="0" w:space="0" w:color="auto"/>
          </w:divBdr>
        </w:div>
        <w:div w:id="986209227">
          <w:marLeft w:val="0"/>
          <w:marRight w:val="0"/>
          <w:marTop w:val="0"/>
          <w:marBottom w:val="0"/>
          <w:divBdr>
            <w:top w:val="none" w:sz="0" w:space="0" w:color="auto"/>
            <w:left w:val="none" w:sz="0" w:space="0" w:color="auto"/>
            <w:bottom w:val="none" w:sz="0" w:space="0" w:color="auto"/>
            <w:right w:val="none" w:sz="0" w:space="0" w:color="auto"/>
          </w:divBdr>
        </w:div>
        <w:div w:id="195044616">
          <w:marLeft w:val="0"/>
          <w:marRight w:val="0"/>
          <w:marTop w:val="0"/>
          <w:marBottom w:val="0"/>
          <w:divBdr>
            <w:top w:val="none" w:sz="0" w:space="0" w:color="auto"/>
            <w:left w:val="none" w:sz="0" w:space="0" w:color="auto"/>
            <w:bottom w:val="none" w:sz="0" w:space="0" w:color="auto"/>
            <w:right w:val="none" w:sz="0" w:space="0" w:color="auto"/>
          </w:divBdr>
        </w:div>
        <w:div w:id="716010574">
          <w:marLeft w:val="0"/>
          <w:marRight w:val="0"/>
          <w:marTop w:val="0"/>
          <w:marBottom w:val="0"/>
          <w:divBdr>
            <w:top w:val="none" w:sz="0" w:space="0" w:color="auto"/>
            <w:left w:val="none" w:sz="0" w:space="0" w:color="auto"/>
            <w:bottom w:val="none" w:sz="0" w:space="0" w:color="auto"/>
            <w:right w:val="none" w:sz="0" w:space="0" w:color="auto"/>
          </w:divBdr>
        </w:div>
        <w:div w:id="1835026617">
          <w:marLeft w:val="0"/>
          <w:marRight w:val="0"/>
          <w:marTop w:val="0"/>
          <w:marBottom w:val="0"/>
          <w:divBdr>
            <w:top w:val="none" w:sz="0" w:space="0" w:color="auto"/>
            <w:left w:val="none" w:sz="0" w:space="0" w:color="auto"/>
            <w:bottom w:val="none" w:sz="0" w:space="0" w:color="auto"/>
            <w:right w:val="none" w:sz="0" w:space="0" w:color="auto"/>
          </w:divBdr>
        </w:div>
        <w:div w:id="2011057516">
          <w:marLeft w:val="0"/>
          <w:marRight w:val="0"/>
          <w:marTop w:val="0"/>
          <w:marBottom w:val="0"/>
          <w:divBdr>
            <w:top w:val="none" w:sz="0" w:space="0" w:color="auto"/>
            <w:left w:val="none" w:sz="0" w:space="0" w:color="auto"/>
            <w:bottom w:val="none" w:sz="0" w:space="0" w:color="auto"/>
            <w:right w:val="none" w:sz="0" w:space="0" w:color="auto"/>
          </w:divBdr>
        </w:div>
        <w:div w:id="1353730005">
          <w:marLeft w:val="0"/>
          <w:marRight w:val="0"/>
          <w:marTop w:val="0"/>
          <w:marBottom w:val="0"/>
          <w:divBdr>
            <w:top w:val="none" w:sz="0" w:space="0" w:color="auto"/>
            <w:left w:val="none" w:sz="0" w:space="0" w:color="auto"/>
            <w:bottom w:val="none" w:sz="0" w:space="0" w:color="auto"/>
            <w:right w:val="none" w:sz="0" w:space="0" w:color="auto"/>
          </w:divBdr>
        </w:div>
        <w:div w:id="1678573657">
          <w:marLeft w:val="0"/>
          <w:marRight w:val="0"/>
          <w:marTop w:val="0"/>
          <w:marBottom w:val="0"/>
          <w:divBdr>
            <w:top w:val="none" w:sz="0" w:space="0" w:color="auto"/>
            <w:left w:val="none" w:sz="0" w:space="0" w:color="auto"/>
            <w:bottom w:val="none" w:sz="0" w:space="0" w:color="auto"/>
            <w:right w:val="none" w:sz="0" w:space="0" w:color="auto"/>
          </w:divBdr>
        </w:div>
        <w:div w:id="1688293531">
          <w:marLeft w:val="0"/>
          <w:marRight w:val="0"/>
          <w:marTop w:val="0"/>
          <w:marBottom w:val="0"/>
          <w:divBdr>
            <w:top w:val="none" w:sz="0" w:space="0" w:color="auto"/>
            <w:left w:val="none" w:sz="0" w:space="0" w:color="auto"/>
            <w:bottom w:val="none" w:sz="0" w:space="0" w:color="auto"/>
            <w:right w:val="none" w:sz="0" w:space="0" w:color="auto"/>
          </w:divBdr>
        </w:div>
        <w:div w:id="1739206951">
          <w:marLeft w:val="0"/>
          <w:marRight w:val="0"/>
          <w:marTop w:val="0"/>
          <w:marBottom w:val="0"/>
          <w:divBdr>
            <w:top w:val="none" w:sz="0" w:space="0" w:color="auto"/>
            <w:left w:val="none" w:sz="0" w:space="0" w:color="auto"/>
            <w:bottom w:val="none" w:sz="0" w:space="0" w:color="auto"/>
            <w:right w:val="none" w:sz="0" w:space="0" w:color="auto"/>
          </w:divBdr>
        </w:div>
        <w:div w:id="952320258">
          <w:marLeft w:val="0"/>
          <w:marRight w:val="0"/>
          <w:marTop w:val="0"/>
          <w:marBottom w:val="0"/>
          <w:divBdr>
            <w:top w:val="none" w:sz="0" w:space="0" w:color="auto"/>
            <w:left w:val="none" w:sz="0" w:space="0" w:color="auto"/>
            <w:bottom w:val="none" w:sz="0" w:space="0" w:color="auto"/>
            <w:right w:val="none" w:sz="0" w:space="0" w:color="auto"/>
          </w:divBdr>
        </w:div>
        <w:div w:id="136654673">
          <w:marLeft w:val="0"/>
          <w:marRight w:val="0"/>
          <w:marTop w:val="0"/>
          <w:marBottom w:val="0"/>
          <w:divBdr>
            <w:top w:val="none" w:sz="0" w:space="0" w:color="auto"/>
            <w:left w:val="none" w:sz="0" w:space="0" w:color="auto"/>
            <w:bottom w:val="none" w:sz="0" w:space="0" w:color="auto"/>
            <w:right w:val="none" w:sz="0" w:space="0" w:color="auto"/>
          </w:divBdr>
        </w:div>
        <w:div w:id="1095438152">
          <w:marLeft w:val="0"/>
          <w:marRight w:val="0"/>
          <w:marTop w:val="0"/>
          <w:marBottom w:val="0"/>
          <w:divBdr>
            <w:top w:val="none" w:sz="0" w:space="0" w:color="auto"/>
            <w:left w:val="none" w:sz="0" w:space="0" w:color="auto"/>
            <w:bottom w:val="none" w:sz="0" w:space="0" w:color="auto"/>
            <w:right w:val="none" w:sz="0" w:space="0" w:color="auto"/>
          </w:divBdr>
        </w:div>
        <w:div w:id="992298103">
          <w:marLeft w:val="0"/>
          <w:marRight w:val="0"/>
          <w:marTop w:val="0"/>
          <w:marBottom w:val="0"/>
          <w:divBdr>
            <w:top w:val="none" w:sz="0" w:space="0" w:color="auto"/>
            <w:left w:val="none" w:sz="0" w:space="0" w:color="auto"/>
            <w:bottom w:val="none" w:sz="0" w:space="0" w:color="auto"/>
            <w:right w:val="none" w:sz="0" w:space="0" w:color="auto"/>
          </w:divBdr>
        </w:div>
        <w:div w:id="386490911">
          <w:marLeft w:val="0"/>
          <w:marRight w:val="0"/>
          <w:marTop w:val="0"/>
          <w:marBottom w:val="0"/>
          <w:divBdr>
            <w:top w:val="none" w:sz="0" w:space="0" w:color="auto"/>
            <w:left w:val="none" w:sz="0" w:space="0" w:color="auto"/>
            <w:bottom w:val="none" w:sz="0" w:space="0" w:color="auto"/>
            <w:right w:val="none" w:sz="0" w:space="0" w:color="auto"/>
          </w:divBdr>
        </w:div>
        <w:div w:id="1590504493">
          <w:marLeft w:val="0"/>
          <w:marRight w:val="0"/>
          <w:marTop w:val="0"/>
          <w:marBottom w:val="0"/>
          <w:divBdr>
            <w:top w:val="none" w:sz="0" w:space="0" w:color="auto"/>
            <w:left w:val="none" w:sz="0" w:space="0" w:color="auto"/>
            <w:bottom w:val="none" w:sz="0" w:space="0" w:color="auto"/>
            <w:right w:val="none" w:sz="0" w:space="0" w:color="auto"/>
          </w:divBdr>
        </w:div>
        <w:div w:id="1056507209">
          <w:marLeft w:val="0"/>
          <w:marRight w:val="0"/>
          <w:marTop w:val="0"/>
          <w:marBottom w:val="0"/>
          <w:divBdr>
            <w:top w:val="none" w:sz="0" w:space="0" w:color="auto"/>
            <w:left w:val="none" w:sz="0" w:space="0" w:color="auto"/>
            <w:bottom w:val="none" w:sz="0" w:space="0" w:color="auto"/>
            <w:right w:val="none" w:sz="0" w:space="0" w:color="auto"/>
          </w:divBdr>
        </w:div>
        <w:div w:id="1335646508">
          <w:marLeft w:val="0"/>
          <w:marRight w:val="0"/>
          <w:marTop w:val="0"/>
          <w:marBottom w:val="0"/>
          <w:divBdr>
            <w:top w:val="none" w:sz="0" w:space="0" w:color="auto"/>
            <w:left w:val="none" w:sz="0" w:space="0" w:color="auto"/>
            <w:bottom w:val="none" w:sz="0" w:space="0" w:color="auto"/>
            <w:right w:val="none" w:sz="0" w:space="0" w:color="auto"/>
          </w:divBdr>
        </w:div>
        <w:div w:id="331378901">
          <w:marLeft w:val="0"/>
          <w:marRight w:val="0"/>
          <w:marTop w:val="0"/>
          <w:marBottom w:val="0"/>
          <w:divBdr>
            <w:top w:val="none" w:sz="0" w:space="0" w:color="auto"/>
            <w:left w:val="none" w:sz="0" w:space="0" w:color="auto"/>
            <w:bottom w:val="none" w:sz="0" w:space="0" w:color="auto"/>
            <w:right w:val="none" w:sz="0" w:space="0" w:color="auto"/>
          </w:divBdr>
        </w:div>
        <w:div w:id="917594309">
          <w:marLeft w:val="0"/>
          <w:marRight w:val="0"/>
          <w:marTop w:val="0"/>
          <w:marBottom w:val="0"/>
          <w:divBdr>
            <w:top w:val="none" w:sz="0" w:space="0" w:color="auto"/>
            <w:left w:val="none" w:sz="0" w:space="0" w:color="auto"/>
            <w:bottom w:val="none" w:sz="0" w:space="0" w:color="auto"/>
            <w:right w:val="none" w:sz="0" w:space="0" w:color="auto"/>
          </w:divBdr>
        </w:div>
        <w:div w:id="472403598">
          <w:marLeft w:val="0"/>
          <w:marRight w:val="0"/>
          <w:marTop w:val="0"/>
          <w:marBottom w:val="0"/>
          <w:divBdr>
            <w:top w:val="none" w:sz="0" w:space="0" w:color="auto"/>
            <w:left w:val="none" w:sz="0" w:space="0" w:color="auto"/>
            <w:bottom w:val="none" w:sz="0" w:space="0" w:color="auto"/>
            <w:right w:val="none" w:sz="0" w:space="0" w:color="auto"/>
          </w:divBdr>
        </w:div>
        <w:div w:id="1154296865">
          <w:marLeft w:val="0"/>
          <w:marRight w:val="0"/>
          <w:marTop w:val="0"/>
          <w:marBottom w:val="0"/>
          <w:divBdr>
            <w:top w:val="none" w:sz="0" w:space="0" w:color="auto"/>
            <w:left w:val="none" w:sz="0" w:space="0" w:color="auto"/>
            <w:bottom w:val="none" w:sz="0" w:space="0" w:color="auto"/>
            <w:right w:val="none" w:sz="0" w:space="0" w:color="auto"/>
          </w:divBdr>
        </w:div>
        <w:div w:id="371424519">
          <w:marLeft w:val="0"/>
          <w:marRight w:val="0"/>
          <w:marTop w:val="0"/>
          <w:marBottom w:val="0"/>
          <w:divBdr>
            <w:top w:val="none" w:sz="0" w:space="0" w:color="auto"/>
            <w:left w:val="none" w:sz="0" w:space="0" w:color="auto"/>
            <w:bottom w:val="none" w:sz="0" w:space="0" w:color="auto"/>
            <w:right w:val="none" w:sz="0" w:space="0" w:color="auto"/>
          </w:divBdr>
        </w:div>
        <w:div w:id="631785541">
          <w:marLeft w:val="0"/>
          <w:marRight w:val="0"/>
          <w:marTop w:val="0"/>
          <w:marBottom w:val="0"/>
          <w:divBdr>
            <w:top w:val="none" w:sz="0" w:space="0" w:color="auto"/>
            <w:left w:val="none" w:sz="0" w:space="0" w:color="auto"/>
            <w:bottom w:val="none" w:sz="0" w:space="0" w:color="auto"/>
            <w:right w:val="none" w:sz="0" w:space="0" w:color="auto"/>
          </w:divBdr>
        </w:div>
        <w:div w:id="430704717">
          <w:marLeft w:val="0"/>
          <w:marRight w:val="0"/>
          <w:marTop w:val="0"/>
          <w:marBottom w:val="0"/>
          <w:divBdr>
            <w:top w:val="none" w:sz="0" w:space="0" w:color="auto"/>
            <w:left w:val="none" w:sz="0" w:space="0" w:color="auto"/>
            <w:bottom w:val="none" w:sz="0" w:space="0" w:color="auto"/>
            <w:right w:val="none" w:sz="0" w:space="0" w:color="auto"/>
          </w:divBdr>
        </w:div>
        <w:div w:id="26760290">
          <w:marLeft w:val="0"/>
          <w:marRight w:val="0"/>
          <w:marTop w:val="0"/>
          <w:marBottom w:val="0"/>
          <w:divBdr>
            <w:top w:val="none" w:sz="0" w:space="0" w:color="auto"/>
            <w:left w:val="none" w:sz="0" w:space="0" w:color="auto"/>
            <w:bottom w:val="none" w:sz="0" w:space="0" w:color="auto"/>
            <w:right w:val="none" w:sz="0" w:space="0" w:color="auto"/>
          </w:divBdr>
        </w:div>
        <w:div w:id="1190991748">
          <w:marLeft w:val="0"/>
          <w:marRight w:val="0"/>
          <w:marTop w:val="0"/>
          <w:marBottom w:val="0"/>
          <w:divBdr>
            <w:top w:val="none" w:sz="0" w:space="0" w:color="auto"/>
            <w:left w:val="none" w:sz="0" w:space="0" w:color="auto"/>
            <w:bottom w:val="none" w:sz="0" w:space="0" w:color="auto"/>
            <w:right w:val="none" w:sz="0" w:space="0" w:color="auto"/>
          </w:divBdr>
        </w:div>
        <w:div w:id="1066494648">
          <w:marLeft w:val="0"/>
          <w:marRight w:val="0"/>
          <w:marTop w:val="0"/>
          <w:marBottom w:val="0"/>
          <w:divBdr>
            <w:top w:val="none" w:sz="0" w:space="0" w:color="auto"/>
            <w:left w:val="none" w:sz="0" w:space="0" w:color="auto"/>
            <w:bottom w:val="none" w:sz="0" w:space="0" w:color="auto"/>
            <w:right w:val="none" w:sz="0" w:space="0" w:color="auto"/>
          </w:divBdr>
        </w:div>
        <w:div w:id="1263957374">
          <w:marLeft w:val="0"/>
          <w:marRight w:val="0"/>
          <w:marTop w:val="0"/>
          <w:marBottom w:val="0"/>
          <w:divBdr>
            <w:top w:val="none" w:sz="0" w:space="0" w:color="auto"/>
            <w:left w:val="none" w:sz="0" w:space="0" w:color="auto"/>
            <w:bottom w:val="none" w:sz="0" w:space="0" w:color="auto"/>
            <w:right w:val="none" w:sz="0" w:space="0" w:color="auto"/>
          </w:divBdr>
        </w:div>
        <w:div w:id="264197430">
          <w:marLeft w:val="0"/>
          <w:marRight w:val="0"/>
          <w:marTop w:val="0"/>
          <w:marBottom w:val="0"/>
          <w:divBdr>
            <w:top w:val="none" w:sz="0" w:space="0" w:color="auto"/>
            <w:left w:val="none" w:sz="0" w:space="0" w:color="auto"/>
            <w:bottom w:val="none" w:sz="0" w:space="0" w:color="auto"/>
            <w:right w:val="none" w:sz="0" w:space="0" w:color="auto"/>
          </w:divBdr>
        </w:div>
        <w:div w:id="463279211">
          <w:marLeft w:val="0"/>
          <w:marRight w:val="0"/>
          <w:marTop w:val="0"/>
          <w:marBottom w:val="0"/>
          <w:divBdr>
            <w:top w:val="none" w:sz="0" w:space="0" w:color="auto"/>
            <w:left w:val="none" w:sz="0" w:space="0" w:color="auto"/>
            <w:bottom w:val="none" w:sz="0" w:space="0" w:color="auto"/>
            <w:right w:val="none" w:sz="0" w:space="0" w:color="auto"/>
          </w:divBdr>
        </w:div>
        <w:div w:id="1565751578">
          <w:marLeft w:val="0"/>
          <w:marRight w:val="0"/>
          <w:marTop w:val="0"/>
          <w:marBottom w:val="0"/>
          <w:divBdr>
            <w:top w:val="none" w:sz="0" w:space="0" w:color="auto"/>
            <w:left w:val="none" w:sz="0" w:space="0" w:color="auto"/>
            <w:bottom w:val="none" w:sz="0" w:space="0" w:color="auto"/>
            <w:right w:val="none" w:sz="0" w:space="0" w:color="auto"/>
          </w:divBdr>
        </w:div>
        <w:div w:id="276184156">
          <w:marLeft w:val="0"/>
          <w:marRight w:val="0"/>
          <w:marTop w:val="0"/>
          <w:marBottom w:val="0"/>
          <w:divBdr>
            <w:top w:val="none" w:sz="0" w:space="0" w:color="auto"/>
            <w:left w:val="none" w:sz="0" w:space="0" w:color="auto"/>
            <w:bottom w:val="none" w:sz="0" w:space="0" w:color="auto"/>
            <w:right w:val="none" w:sz="0" w:space="0" w:color="auto"/>
          </w:divBdr>
        </w:div>
        <w:div w:id="1065910137">
          <w:marLeft w:val="0"/>
          <w:marRight w:val="0"/>
          <w:marTop w:val="0"/>
          <w:marBottom w:val="0"/>
          <w:divBdr>
            <w:top w:val="none" w:sz="0" w:space="0" w:color="auto"/>
            <w:left w:val="none" w:sz="0" w:space="0" w:color="auto"/>
            <w:bottom w:val="none" w:sz="0" w:space="0" w:color="auto"/>
            <w:right w:val="none" w:sz="0" w:space="0" w:color="auto"/>
          </w:divBdr>
        </w:div>
        <w:div w:id="1665738575">
          <w:marLeft w:val="0"/>
          <w:marRight w:val="0"/>
          <w:marTop w:val="0"/>
          <w:marBottom w:val="0"/>
          <w:divBdr>
            <w:top w:val="none" w:sz="0" w:space="0" w:color="auto"/>
            <w:left w:val="none" w:sz="0" w:space="0" w:color="auto"/>
            <w:bottom w:val="none" w:sz="0" w:space="0" w:color="auto"/>
            <w:right w:val="none" w:sz="0" w:space="0" w:color="auto"/>
          </w:divBdr>
        </w:div>
        <w:div w:id="627051333">
          <w:marLeft w:val="0"/>
          <w:marRight w:val="0"/>
          <w:marTop w:val="0"/>
          <w:marBottom w:val="0"/>
          <w:divBdr>
            <w:top w:val="none" w:sz="0" w:space="0" w:color="auto"/>
            <w:left w:val="none" w:sz="0" w:space="0" w:color="auto"/>
            <w:bottom w:val="none" w:sz="0" w:space="0" w:color="auto"/>
            <w:right w:val="none" w:sz="0" w:space="0" w:color="auto"/>
          </w:divBdr>
        </w:div>
        <w:div w:id="1553494849">
          <w:marLeft w:val="0"/>
          <w:marRight w:val="0"/>
          <w:marTop w:val="0"/>
          <w:marBottom w:val="0"/>
          <w:divBdr>
            <w:top w:val="none" w:sz="0" w:space="0" w:color="auto"/>
            <w:left w:val="none" w:sz="0" w:space="0" w:color="auto"/>
            <w:bottom w:val="none" w:sz="0" w:space="0" w:color="auto"/>
            <w:right w:val="none" w:sz="0" w:space="0" w:color="auto"/>
          </w:divBdr>
        </w:div>
        <w:div w:id="662047123">
          <w:marLeft w:val="0"/>
          <w:marRight w:val="0"/>
          <w:marTop w:val="0"/>
          <w:marBottom w:val="0"/>
          <w:divBdr>
            <w:top w:val="none" w:sz="0" w:space="0" w:color="auto"/>
            <w:left w:val="none" w:sz="0" w:space="0" w:color="auto"/>
            <w:bottom w:val="none" w:sz="0" w:space="0" w:color="auto"/>
            <w:right w:val="none" w:sz="0" w:space="0" w:color="auto"/>
          </w:divBdr>
        </w:div>
        <w:div w:id="1235242894">
          <w:marLeft w:val="0"/>
          <w:marRight w:val="0"/>
          <w:marTop w:val="0"/>
          <w:marBottom w:val="0"/>
          <w:divBdr>
            <w:top w:val="none" w:sz="0" w:space="0" w:color="auto"/>
            <w:left w:val="none" w:sz="0" w:space="0" w:color="auto"/>
            <w:bottom w:val="none" w:sz="0" w:space="0" w:color="auto"/>
            <w:right w:val="none" w:sz="0" w:space="0" w:color="auto"/>
          </w:divBdr>
        </w:div>
        <w:div w:id="386496643">
          <w:marLeft w:val="0"/>
          <w:marRight w:val="0"/>
          <w:marTop w:val="0"/>
          <w:marBottom w:val="0"/>
          <w:divBdr>
            <w:top w:val="none" w:sz="0" w:space="0" w:color="auto"/>
            <w:left w:val="none" w:sz="0" w:space="0" w:color="auto"/>
            <w:bottom w:val="none" w:sz="0" w:space="0" w:color="auto"/>
            <w:right w:val="none" w:sz="0" w:space="0" w:color="auto"/>
          </w:divBdr>
        </w:div>
        <w:div w:id="1888644778">
          <w:marLeft w:val="0"/>
          <w:marRight w:val="0"/>
          <w:marTop w:val="0"/>
          <w:marBottom w:val="0"/>
          <w:divBdr>
            <w:top w:val="none" w:sz="0" w:space="0" w:color="auto"/>
            <w:left w:val="none" w:sz="0" w:space="0" w:color="auto"/>
            <w:bottom w:val="none" w:sz="0" w:space="0" w:color="auto"/>
            <w:right w:val="none" w:sz="0" w:space="0" w:color="auto"/>
          </w:divBdr>
        </w:div>
        <w:div w:id="423764094">
          <w:marLeft w:val="0"/>
          <w:marRight w:val="0"/>
          <w:marTop w:val="0"/>
          <w:marBottom w:val="0"/>
          <w:divBdr>
            <w:top w:val="none" w:sz="0" w:space="0" w:color="auto"/>
            <w:left w:val="none" w:sz="0" w:space="0" w:color="auto"/>
            <w:bottom w:val="none" w:sz="0" w:space="0" w:color="auto"/>
            <w:right w:val="none" w:sz="0" w:space="0" w:color="auto"/>
          </w:divBdr>
        </w:div>
        <w:div w:id="223444376">
          <w:marLeft w:val="0"/>
          <w:marRight w:val="0"/>
          <w:marTop w:val="0"/>
          <w:marBottom w:val="0"/>
          <w:divBdr>
            <w:top w:val="none" w:sz="0" w:space="0" w:color="auto"/>
            <w:left w:val="none" w:sz="0" w:space="0" w:color="auto"/>
            <w:bottom w:val="none" w:sz="0" w:space="0" w:color="auto"/>
            <w:right w:val="none" w:sz="0" w:space="0" w:color="auto"/>
          </w:divBdr>
        </w:div>
        <w:div w:id="1690132663">
          <w:marLeft w:val="0"/>
          <w:marRight w:val="0"/>
          <w:marTop w:val="0"/>
          <w:marBottom w:val="0"/>
          <w:divBdr>
            <w:top w:val="none" w:sz="0" w:space="0" w:color="auto"/>
            <w:left w:val="none" w:sz="0" w:space="0" w:color="auto"/>
            <w:bottom w:val="none" w:sz="0" w:space="0" w:color="auto"/>
            <w:right w:val="none" w:sz="0" w:space="0" w:color="auto"/>
          </w:divBdr>
        </w:div>
        <w:div w:id="2125267343">
          <w:marLeft w:val="0"/>
          <w:marRight w:val="0"/>
          <w:marTop w:val="0"/>
          <w:marBottom w:val="0"/>
          <w:divBdr>
            <w:top w:val="none" w:sz="0" w:space="0" w:color="auto"/>
            <w:left w:val="none" w:sz="0" w:space="0" w:color="auto"/>
            <w:bottom w:val="none" w:sz="0" w:space="0" w:color="auto"/>
            <w:right w:val="none" w:sz="0" w:space="0" w:color="auto"/>
          </w:divBdr>
        </w:div>
        <w:div w:id="1319576292">
          <w:marLeft w:val="0"/>
          <w:marRight w:val="0"/>
          <w:marTop w:val="0"/>
          <w:marBottom w:val="0"/>
          <w:divBdr>
            <w:top w:val="none" w:sz="0" w:space="0" w:color="auto"/>
            <w:left w:val="none" w:sz="0" w:space="0" w:color="auto"/>
            <w:bottom w:val="none" w:sz="0" w:space="0" w:color="auto"/>
            <w:right w:val="none" w:sz="0" w:space="0" w:color="auto"/>
          </w:divBdr>
        </w:div>
        <w:div w:id="660038326">
          <w:marLeft w:val="0"/>
          <w:marRight w:val="0"/>
          <w:marTop w:val="0"/>
          <w:marBottom w:val="0"/>
          <w:divBdr>
            <w:top w:val="none" w:sz="0" w:space="0" w:color="auto"/>
            <w:left w:val="none" w:sz="0" w:space="0" w:color="auto"/>
            <w:bottom w:val="none" w:sz="0" w:space="0" w:color="auto"/>
            <w:right w:val="none" w:sz="0" w:space="0" w:color="auto"/>
          </w:divBdr>
        </w:div>
        <w:div w:id="2053187066">
          <w:marLeft w:val="0"/>
          <w:marRight w:val="0"/>
          <w:marTop w:val="0"/>
          <w:marBottom w:val="0"/>
          <w:divBdr>
            <w:top w:val="none" w:sz="0" w:space="0" w:color="auto"/>
            <w:left w:val="none" w:sz="0" w:space="0" w:color="auto"/>
            <w:bottom w:val="none" w:sz="0" w:space="0" w:color="auto"/>
            <w:right w:val="none" w:sz="0" w:space="0" w:color="auto"/>
          </w:divBdr>
        </w:div>
        <w:div w:id="2030452070">
          <w:marLeft w:val="0"/>
          <w:marRight w:val="0"/>
          <w:marTop w:val="0"/>
          <w:marBottom w:val="0"/>
          <w:divBdr>
            <w:top w:val="none" w:sz="0" w:space="0" w:color="auto"/>
            <w:left w:val="none" w:sz="0" w:space="0" w:color="auto"/>
            <w:bottom w:val="none" w:sz="0" w:space="0" w:color="auto"/>
            <w:right w:val="none" w:sz="0" w:space="0" w:color="auto"/>
          </w:divBdr>
        </w:div>
        <w:div w:id="152380119">
          <w:marLeft w:val="0"/>
          <w:marRight w:val="0"/>
          <w:marTop w:val="0"/>
          <w:marBottom w:val="0"/>
          <w:divBdr>
            <w:top w:val="none" w:sz="0" w:space="0" w:color="auto"/>
            <w:left w:val="none" w:sz="0" w:space="0" w:color="auto"/>
            <w:bottom w:val="none" w:sz="0" w:space="0" w:color="auto"/>
            <w:right w:val="none" w:sz="0" w:space="0" w:color="auto"/>
          </w:divBdr>
        </w:div>
        <w:div w:id="806582556">
          <w:marLeft w:val="0"/>
          <w:marRight w:val="0"/>
          <w:marTop w:val="0"/>
          <w:marBottom w:val="0"/>
          <w:divBdr>
            <w:top w:val="none" w:sz="0" w:space="0" w:color="auto"/>
            <w:left w:val="none" w:sz="0" w:space="0" w:color="auto"/>
            <w:bottom w:val="none" w:sz="0" w:space="0" w:color="auto"/>
            <w:right w:val="none" w:sz="0" w:space="0" w:color="auto"/>
          </w:divBdr>
        </w:div>
        <w:div w:id="1170559423">
          <w:marLeft w:val="0"/>
          <w:marRight w:val="0"/>
          <w:marTop w:val="0"/>
          <w:marBottom w:val="0"/>
          <w:divBdr>
            <w:top w:val="none" w:sz="0" w:space="0" w:color="auto"/>
            <w:left w:val="none" w:sz="0" w:space="0" w:color="auto"/>
            <w:bottom w:val="none" w:sz="0" w:space="0" w:color="auto"/>
            <w:right w:val="none" w:sz="0" w:space="0" w:color="auto"/>
          </w:divBdr>
        </w:div>
        <w:div w:id="960182963">
          <w:marLeft w:val="0"/>
          <w:marRight w:val="0"/>
          <w:marTop w:val="0"/>
          <w:marBottom w:val="0"/>
          <w:divBdr>
            <w:top w:val="none" w:sz="0" w:space="0" w:color="auto"/>
            <w:left w:val="none" w:sz="0" w:space="0" w:color="auto"/>
            <w:bottom w:val="none" w:sz="0" w:space="0" w:color="auto"/>
            <w:right w:val="none" w:sz="0" w:space="0" w:color="auto"/>
          </w:divBdr>
        </w:div>
        <w:div w:id="1804302680">
          <w:marLeft w:val="0"/>
          <w:marRight w:val="0"/>
          <w:marTop w:val="0"/>
          <w:marBottom w:val="0"/>
          <w:divBdr>
            <w:top w:val="none" w:sz="0" w:space="0" w:color="auto"/>
            <w:left w:val="none" w:sz="0" w:space="0" w:color="auto"/>
            <w:bottom w:val="none" w:sz="0" w:space="0" w:color="auto"/>
            <w:right w:val="none" w:sz="0" w:space="0" w:color="auto"/>
          </w:divBdr>
        </w:div>
        <w:div w:id="1472865098">
          <w:marLeft w:val="0"/>
          <w:marRight w:val="0"/>
          <w:marTop w:val="0"/>
          <w:marBottom w:val="0"/>
          <w:divBdr>
            <w:top w:val="none" w:sz="0" w:space="0" w:color="auto"/>
            <w:left w:val="none" w:sz="0" w:space="0" w:color="auto"/>
            <w:bottom w:val="none" w:sz="0" w:space="0" w:color="auto"/>
            <w:right w:val="none" w:sz="0" w:space="0" w:color="auto"/>
          </w:divBdr>
        </w:div>
        <w:div w:id="1849562827">
          <w:marLeft w:val="0"/>
          <w:marRight w:val="0"/>
          <w:marTop w:val="0"/>
          <w:marBottom w:val="0"/>
          <w:divBdr>
            <w:top w:val="none" w:sz="0" w:space="0" w:color="auto"/>
            <w:left w:val="none" w:sz="0" w:space="0" w:color="auto"/>
            <w:bottom w:val="none" w:sz="0" w:space="0" w:color="auto"/>
            <w:right w:val="none" w:sz="0" w:space="0" w:color="auto"/>
          </w:divBdr>
        </w:div>
        <w:div w:id="1871339152">
          <w:marLeft w:val="0"/>
          <w:marRight w:val="0"/>
          <w:marTop w:val="0"/>
          <w:marBottom w:val="0"/>
          <w:divBdr>
            <w:top w:val="none" w:sz="0" w:space="0" w:color="auto"/>
            <w:left w:val="none" w:sz="0" w:space="0" w:color="auto"/>
            <w:bottom w:val="none" w:sz="0" w:space="0" w:color="auto"/>
            <w:right w:val="none" w:sz="0" w:space="0" w:color="auto"/>
          </w:divBdr>
        </w:div>
        <w:div w:id="1588424774">
          <w:marLeft w:val="0"/>
          <w:marRight w:val="0"/>
          <w:marTop w:val="0"/>
          <w:marBottom w:val="0"/>
          <w:divBdr>
            <w:top w:val="none" w:sz="0" w:space="0" w:color="auto"/>
            <w:left w:val="none" w:sz="0" w:space="0" w:color="auto"/>
            <w:bottom w:val="none" w:sz="0" w:space="0" w:color="auto"/>
            <w:right w:val="none" w:sz="0" w:space="0" w:color="auto"/>
          </w:divBdr>
        </w:div>
        <w:div w:id="1443646553">
          <w:marLeft w:val="0"/>
          <w:marRight w:val="0"/>
          <w:marTop w:val="0"/>
          <w:marBottom w:val="0"/>
          <w:divBdr>
            <w:top w:val="none" w:sz="0" w:space="0" w:color="auto"/>
            <w:left w:val="none" w:sz="0" w:space="0" w:color="auto"/>
            <w:bottom w:val="none" w:sz="0" w:space="0" w:color="auto"/>
            <w:right w:val="none" w:sz="0" w:space="0" w:color="auto"/>
          </w:divBdr>
        </w:div>
        <w:div w:id="50538826">
          <w:marLeft w:val="0"/>
          <w:marRight w:val="0"/>
          <w:marTop w:val="0"/>
          <w:marBottom w:val="0"/>
          <w:divBdr>
            <w:top w:val="none" w:sz="0" w:space="0" w:color="auto"/>
            <w:left w:val="none" w:sz="0" w:space="0" w:color="auto"/>
            <w:bottom w:val="none" w:sz="0" w:space="0" w:color="auto"/>
            <w:right w:val="none" w:sz="0" w:space="0" w:color="auto"/>
          </w:divBdr>
        </w:div>
        <w:div w:id="589892676">
          <w:marLeft w:val="0"/>
          <w:marRight w:val="0"/>
          <w:marTop w:val="0"/>
          <w:marBottom w:val="0"/>
          <w:divBdr>
            <w:top w:val="none" w:sz="0" w:space="0" w:color="auto"/>
            <w:left w:val="none" w:sz="0" w:space="0" w:color="auto"/>
            <w:bottom w:val="none" w:sz="0" w:space="0" w:color="auto"/>
            <w:right w:val="none" w:sz="0" w:space="0" w:color="auto"/>
          </w:divBdr>
        </w:div>
        <w:div w:id="347221200">
          <w:marLeft w:val="0"/>
          <w:marRight w:val="0"/>
          <w:marTop w:val="0"/>
          <w:marBottom w:val="0"/>
          <w:divBdr>
            <w:top w:val="none" w:sz="0" w:space="0" w:color="auto"/>
            <w:left w:val="none" w:sz="0" w:space="0" w:color="auto"/>
            <w:bottom w:val="none" w:sz="0" w:space="0" w:color="auto"/>
            <w:right w:val="none" w:sz="0" w:space="0" w:color="auto"/>
          </w:divBdr>
        </w:div>
        <w:div w:id="1281573950">
          <w:marLeft w:val="0"/>
          <w:marRight w:val="0"/>
          <w:marTop w:val="0"/>
          <w:marBottom w:val="0"/>
          <w:divBdr>
            <w:top w:val="none" w:sz="0" w:space="0" w:color="auto"/>
            <w:left w:val="none" w:sz="0" w:space="0" w:color="auto"/>
            <w:bottom w:val="none" w:sz="0" w:space="0" w:color="auto"/>
            <w:right w:val="none" w:sz="0" w:space="0" w:color="auto"/>
          </w:divBdr>
        </w:div>
        <w:div w:id="710811084">
          <w:marLeft w:val="0"/>
          <w:marRight w:val="0"/>
          <w:marTop w:val="0"/>
          <w:marBottom w:val="0"/>
          <w:divBdr>
            <w:top w:val="none" w:sz="0" w:space="0" w:color="auto"/>
            <w:left w:val="none" w:sz="0" w:space="0" w:color="auto"/>
            <w:bottom w:val="none" w:sz="0" w:space="0" w:color="auto"/>
            <w:right w:val="none" w:sz="0" w:space="0" w:color="auto"/>
          </w:divBdr>
        </w:div>
        <w:div w:id="1000347612">
          <w:marLeft w:val="0"/>
          <w:marRight w:val="0"/>
          <w:marTop w:val="0"/>
          <w:marBottom w:val="0"/>
          <w:divBdr>
            <w:top w:val="none" w:sz="0" w:space="0" w:color="auto"/>
            <w:left w:val="none" w:sz="0" w:space="0" w:color="auto"/>
            <w:bottom w:val="none" w:sz="0" w:space="0" w:color="auto"/>
            <w:right w:val="none" w:sz="0" w:space="0" w:color="auto"/>
          </w:divBdr>
        </w:div>
        <w:div w:id="1400864628">
          <w:marLeft w:val="0"/>
          <w:marRight w:val="0"/>
          <w:marTop w:val="0"/>
          <w:marBottom w:val="0"/>
          <w:divBdr>
            <w:top w:val="none" w:sz="0" w:space="0" w:color="auto"/>
            <w:left w:val="none" w:sz="0" w:space="0" w:color="auto"/>
            <w:bottom w:val="none" w:sz="0" w:space="0" w:color="auto"/>
            <w:right w:val="none" w:sz="0" w:space="0" w:color="auto"/>
          </w:divBdr>
        </w:div>
        <w:div w:id="548224195">
          <w:marLeft w:val="0"/>
          <w:marRight w:val="0"/>
          <w:marTop w:val="0"/>
          <w:marBottom w:val="0"/>
          <w:divBdr>
            <w:top w:val="none" w:sz="0" w:space="0" w:color="auto"/>
            <w:left w:val="none" w:sz="0" w:space="0" w:color="auto"/>
            <w:bottom w:val="none" w:sz="0" w:space="0" w:color="auto"/>
            <w:right w:val="none" w:sz="0" w:space="0" w:color="auto"/>
          </w:divBdr>
        </w:div>
        <w:div w:id="793133987">
          <w:marLeft w:val="0"/>
          <w:marRight w:val="0"/>
          <w:marTop w:val="0"/>
          <w:marBottom w:val="0"/>
          <w:divBdr>
            <w:top w:val="none" w:sz="0" w:space="0" w:color="auto"/>
            <w:left w:val="none" w:sz="0" w:space="0" w:color="auto"/>
            <w:bottom w:val="none" w:sz="0" w:space="0" w:color="auto"/>
            <w:right w:val="none" w:sz="0" w:space="0" w:color="auto"/>
          </w:divBdr>
        </w:div>
        <w:div w:id="1875921918">
          <w:marLeft w:val="0"/>
          <w:marRight w:val="0"/>
          <w:marTop w:val="0"/>
          <w:marBottom w:val="0"/>
          <w:divBdr>
            <w:top w:val="none" w:sz="0" w:space="0" w:color="auto"/>
            <w:left w:val="none" w:sz="0" w:space="0" w:color="auto"/>
            <w:bottom w:val="none" w:sz="0" w:space="0" w:color="auto"/>
            <w:right w:val="none" w:sz="0" w:space="0" w:color="auto"/>
          </w:divBdr>
        </w:div>
        <w:div w:id="1561860950">
          <w:marLeft w:val="0"/>
          <w:marRight w:val="0"/>
          <w:marTop w:val="0"/>
          <w:marBottom w:val="0"/>
          <w:divBdr>
            <w:top w:val="none" w:sz="0" w:space="0" w:color="auto"/>
            <w:left w:val="none" w:sz="0" w:space="0" w:color="auto"/>
            <w:bottom w:val="none" w:sz="0" w:space="0" w:color="auto"/>
            <w:right w:val="none" w:sz="0" w:space="0" w:color="auto"/>
          </w:divBdr>
        </w:div>
        <w:div w:id="932393629">
          <w:marLeft w:val="0"/>
          <w:marRight w:val="0"/>
          <w:marTop w:val="0"/>
          <w:marBottom w:val="0"/>
          <w:divBdr>
            <w:top w:val="none" w:sz="0" w:space="0" w:color="auto"/>
            <w:left w:val="none" w:sz="0" w:space="0" w:color="auto"/>
            <w:bottom w:val="none" w:sz="0" w:space="0" w:color="auto"/>
            <w:right w:val="none" w:sz="0" w:space="0" w:color="auto"/>
          </w:divBdr>
        </w:div>
        <w:div w:id="1401829145">
          <w:marLeft w:val="0"/>
          <w:marRight w:val="0"/>
          <w:marTop w:val="0"/>
          <w:marBottom w:val="0"/>
          <w:divBdr>
            <w:top w:val="none" w:sz="0" w:space="0" w:color="auto"/>
            <w:left w:val="none" w:sz="0" w:space="0" w:color="auto"/>
            <w:bottom w:val="none" w:sz="0" w:space="0" w:color="auto"/>
            <w:right w:val="none" w:sz="0" w:space="0" w:color="auto"/>
          </w:divBdr>
        </w:div>
        <w:div w:id="1566261260">
          <w:marLeft w:val="0"/>
          <w:marRight w:val="0"/>
          <w:marTop w:val="0"/>
          <w:marBottom w:val="0"/>
          <w:divBdr>
            <w:top w:val="none" w:sz="0" w:space="0" w:color="auto"/>
            <w:left w:val="none" w:sz="0" w:space="0" w:color="auto"/>
            <w:bottom w:val="none" w:sz="0" w:space="0" w:color="auto"/>
            <w:right w:val="none" w:sz="0" w:space="0" w:color="auto"/>
          </w:divBdr>
        </w:div>
        <w:div w:id="874197883">
          <w:marLeft w:val="0"/>
          <w:marRight w:val="0"/>
          <w:marTop w:val="0"/>
          <w:marBottom w:val="0"/>
          <w:divBdr>
            <w:top w:val="none" w:sz="0" w:space="0" w:color="auto"/>
            <w:left w:val="none" w:sz="0" w:space="0" w:color="auto"/>
            <w:bottom w:val="none" w:sz="0" w:space="0" w:color="auto"/>
            <w:right w:val="none" w:sz="0" w:space="0" w:color="auto"/>
          </w:divBdr>
        </w:div>
        <w:div w:id="2138912847">
          <w:marLeft w:val="0"/>
          <w:marRight w:val="0"/>
          <w:marTop w:val="0"/>
          <w:marBottom w:val="0"/>
          <w:divBdr>
            <w:top w:val="none" w:sz="0" w:space="0" w:color="auto"/>
            <w:left w:val="none" w:sz="0" w:space="0" w:color="auto"/>
            <w:bottom w:val="none" w:sz="0" w:space="0" w:color="auto"/>
            <w:right w:val="none" w:sz="0" w:space="0" w:color="auto"/>
          </w:divBdr>
        </w:div>
        <w:div w:id="1272467392">
          <w:marLeft w:val="0"/>
          <w:marRight w:val="0"/>
          <w:marTop w:val="0"/>
          <w:marBottom w:val="0"/>
          <w:divBdr>
            <w:top w:val="none" w:sz="0" w:space="0" w:color="auto"/>
            <w:left w:val="none" w:sz="0" w:space="0" w:color="auto"/>
            <w:bottom w:val="none" w:sz="0" w:space="0" w:color="auto"/>
            <w:right w:val="none" w:sz="0" w:space="0" w:color="auto"/>
          </w:divBdr>
        </w:div>
        <w:div w:id="289896844">
          <w:marLeft w:val="0"/>
          <w:marRight w:val="0"/>
          <w:marTop w:val="0"/>
          <w:marBottom w:val="0"/>
          <w:divBdr>
            <w:top w:val="none" w:sz="0" w:space="0" w:color="auto"/>
            <w:left w:val="none" w:sz="0" w:space="0" w:color="auto"/>
            <w:bottom w:val="none" w:sz="0" w:space="0" w:color="auto"/>
            <w:right w:val="none" w:sz="0" w:space="0" w:color="auto"/>
          </w:divBdr>
        </w:div>
        <w:div w:id="337075270">
          <w:marLeft w:val="0"/>
          <w:marRight w:val="0"/>
          <w:marTop w:val="0"/>
          <w:marBottom w:val="0"/>
          <w:divBdr>
            <w:top w:val="none" w:sz="0" w:space="0" w:color="auto"/>
            <w:left w:val="none" w:sz="0" w:space="0" w:color="auto"/>
            <w:bottom w:val="none" w:sz="0" w:space="0" w:color="auto"/>
            <w:right w:val="none" w:sz="0" w:space="0" w:color="auto"/>
          </w:divBdr>
        </w:div>
        <w:div w:id="97870901">
          <w:marLeft w:val="0"/>
          <w:marRight w:val="0"/>
          <w:marTop w:val="0"/>
          <w:marBottom w:val="0"/>
          <w:divBdr>
            <w:top w:val="none" w:sz="0" w:space="0" w:color="auto"/>
            <w:left w:val="none" w:sz="0" w:space="0" w:color="auto"/>
            <w:bottom w:val="none" w:sz="0" w:space="0" w:color="auto"/>
            <w:right w:val="none" w:sz="0" w:space="0" w:color="auto"/>
          </w:divBdr>
        </w:div>
        <w:div w:id="1595476645">
          <w:marLeft w:val="0"/>
          <w:marRight w:val="0"/>
          <w:marTop w:val="0"/>
          <w:marBottom w:val="0"/>
          <w:divBdr>
            <w:top w:val="none" w:sz="0" w:space="0" w:color="auto"/>
            <w:left w:val="none" w:sz="0" w:space="0" w:color="auto"/>
            <w:bottom w:val="none" w:sz="0" w:space="0" w:color="auto"/>
            <w:right w:val="none" w:sz="0" w:space="0" w:color="auto"/>
          </w:divBdr>
        </w:div>
        <w:div w:id="1850099065">
          <w:marLeft w:val="0"/>
          <w:marRight w:val="0"/>
          <w:marTop w:val="0"/>
          <w:marBottom w:val="0"/>
          <w:divBdr>
            <w:top w:val="none" w:sz="0" w:space="0" w:color="auto"/>
            <w:left w:val="none" w:sz="0" w:space="0" w:color="auto"/>
            <w:bottom w:val="none" w:sz="0" w:space="0" w:color="auto"/>
            <w:right w:val="none" w:sz="0" w:space="0" w:color="auto"/>
          </w:divBdr>
        </w:div>
        <w:div w:id="1427924749">
          <w:marLeft w:val="0"/>
          <w:marRight w:val="0"/>
          <w:marTop w:val="0"/>
          <w:marBottom w:val="0"/>
          <w:divBdr>
            <w:top w:val="none" w:sz="0" w:space="0" w:color="auto"/>
            <w:left w:val="none" w:sz="0" w:space="0" w:color="auto"/>
            <w:bottom w:val="none" w:sz="0" w:space="0" w:color="auto"/>
            <w:right w:val="none" w:sz="0" w:space="0" w:color="auto"/>
          </w:divBdr>
        </w:div>
        <w:div w:id="166142445">
          <w:marLeft w:val="0"/>
          <w:marRight w:val="0"/>
          <w:marTop w:val="0"/>
          <w:marBottom w:val="0"/>
          <w:divBdr>
            <w:top w:val="none" w:sz="0" w:space="0" w:color="auto"/>
            <w:left w:val="none" w:sz="0" w:space="0" w:color="auto"/>
            <w:bottom w:val="none" w:sz="0" w:space="0" w:color="auto"/>
            <w:right w:val="none" w:sz="0" w:space="0" w:color="auto"/>
          </w:divBdr>
        </w:div>
        <w:div w:id="154148135">
          <w:marLeft w:val="0"/>
          <w:marRight w:val="0"/>
          <w:marTop w:val="0"/>
          <w:marBottom w:val="0"/>
          <w:divBdr>
            <w:top w:val="none" w:sz="0" w:space="0" w:color="auto"/>
            <w:left w:val="none" w:sz="0" w:space="0" w:color="auto"/>
            <w:bottom w:val="none" w:sz="0" w:space="0" w:color="auto"/>
            <w:right w:val="none" w:sz="0" w:space="0" w:color="auto"/>
          </w:divBdr>
        </w:div>
        <w:div w:id="1967736129">
          <w:marLeft w:val="0"/>
          <w:marRight w:val="0"/>
          <w:marTop w:val="0"/>
          <w:marBottom w:val="0"/>
          <w:divBdr>
            <w:top w:val="none" w:sz="0" w:space="0" w:color="auto"/>
            <w:left w:val="none" w:sz="0" w:space="0" w:color="auto"/>
            <w:bottom w:val="none" w:sz="0" w:space="0" w:color="auto"/>
            <w:right w:val="none" w:sz="0" w:space="0" w:color="auto"/>
          </w:divBdr>
        </w:div>
        <w:div w:id="1904175231">
          <w:marLeft w:val="0"/>
          <w:marRight w:val="0"/>
          <w:marTop w:val="0"/>
          <w:marBottom w:val="0"/>
          <w:divBdr>
            <w:top w:val="none" w:sz="0" w:space="0" w:color="auto"/>
            <w:left w:val="none" w:sz="0" w:space="0" w:color="auto"/>
            <w:bottom w:val="none" w:sz="0" w:space="0" w:color="auto"/>
            <w:right w:val="none" w:sz="0" w:space="0" w:color="auto"/>
          </w:divBdr>
        </w:div>
        <w:div w:id="2093577479">
          <w:marLeft w:val="0"/>
          <w:marRight w:val="0"/>
          <w:marTop w:val="0"/>
          <w:marBottom w:val="0"/>
          <w:divBdr>
            <w:top w:val="none" w:sz="0" w:space="0" w:color="auto"/>
            <w:left w:val="none" w:sz="0" w:space="0" w:color="auto"/>
            <w:bottom w:val="none" w:sz="0" w:space="0" w:color="auto"/>
            <w:right w:val="none" w:sz="0" w:space="0" w:color="auto"/>
          </w:divBdr>
        </w:div>
        <w:div w:id="932858753">
          <w:marLeft w:val="0"/>
          <w:marRight w:val="0"/>
          <w:marTop w:val="0"/>
          <w:marBottom w:val="0"/>
          <w:divBdr>
            <w:top w:val="none" w:sz="0" w:space="0" w:color="auto"/>
            <w:left w:val="none" w:sz="0" w:space="0" w:color="auto"/>
            <w:bottom w:val="none" w:sz="0" w:space="0" w:color="auto"/>
            <w:right w:val="none" w:sz="0" w:space="0" w:color="auto"/>
          </w:divBdr>
        </w:div>
        <w:div w:id="678700155">
          <w:marLeft w:val="0"/>
          <w:marRight w:val="0"/>
          <w:marTop w:val="0"/>
          <w:marBottom w:val="0"/>
          <w:divBdr>
            <w:top w:val="none" w:sz="0" w:space="0" w:color="auto"/>
            <w:left w:val="none" w:sz="0" w:space="0" w:color="auto"/>
            <w:bottom w:val="none" w:sz="0" w:space="0" w:color="auto"/>
            <w:right w:val="none" w:sz="0" w:space="0" w:color="auto"/>
          </w:divBdr>
        </w:div>
        <w:div w:id="580213089">
          <w:marLeft w:val="0"/>
          <w:marRight w:val="0"/>
          <w:marTop w:val="0"/>
          <w:marBottom w:val="0"/>
          <w:divBdr>
            <w:top w:val="none" w:sz="0" w:space="0" w:color="auto"/>
            <w:left w:val="none" w:sz="0" w:space="0" w:color="auto"/>
            <w:bottom w:val="none" w:sz="0" w:space="0" w:color="auto"/>
            <w:right w:val="none" w:sz="0" w:space="0" w:color="auto"/>
          </w:divBdr>
        </w:div>
        <w:div w:id="1905408340">
          <w:marLeft w:val="0"/>
          <w:marRight w:val="0"/>
          <w:marTop w:val="0"/>
          <w:marBottom w:val="0"/>
          <w:divBdr>
            <w:top w:val="none" w:sz="0" w:space="0" w:color="auto"/>
            <w:left w:val="none" w:sz="0" w:space="0" w:color="auto"/>
            <w:bottom w:val="none" w:sz="0" w:space="0" w:color="auto"/>
            <w:right w:val="none" w:sz="0" w:space="0" w:color="auto"/>
          </w:divBdr>
        </w:div>
        <w:div w:id="1485396786">
          <w:marLeft w:val="0"/>
          <w:marRight w:val="0"/>
          <w:marTop w:val="0"/>
          <w:marBottom w:val="0"/>
          <w:divBdr>
            <w:top w:val="none" w:sz="0" w:space="0" w:color="auto"/>
            <w:left w:val="none" w:sz="0" w:space="0" w:color="auto"/>
            <w:bottom w:val="none" w:sz="0" w:space="0" w:color="auto"/>
            <w:right w:val="none" w:sz="0" w:space="0" w:color="auto"/>
          </w:divBdr>
        </w:div>
        <w:div w:id="508521499">
          <w:marLeft w:val="0"/>
          <w:marRight w:val="0"/>
          <w:marTop w:val="0"/>
          <w:marBottom w:val="0"/>
          <w:divBdr>
            <w:top w:val="none" w:sz="0" w:space="0" w:color="auto"/>
            <w:left w:val="none" w:sz="0" w:space="0" w:color="auto"/>
            <w:bottom w:val="none" w:sz="0" w:space="0" w:color="auto"/>
            <w:right w:val="none" w:sz="0" w:space="0" w:color="auto"/>
          </w:divBdr>
        </w:div>
        <w:div w:id="39522662">
          <w:marLeft w:val="0"/>
          <w:marRight w:val="0"/>
          <w:marTop w:val="0"/>
          <w:marBottom w:val="0"/>
          <w:divBdr>
            <w:top w:val="none" w:sz="0" w:space="0" w:color="auto"/>
            <w:left w:val="none" w:sz="0" w:space="0" w:color="auto"/>
            <w:bottom w:val="none" w:sz="0" w:space="0" w:color="auto"/>
            <w:right w:val="none" w:sz="0" w:space="0" w:color="auto"/>
          </w:divBdr>
        </w:div>
        <w:div w:id="2128814710">
          <w:marLeft w:val="0"/>
          <w:marRight w:val="0"/>
          <w:marTop w:val="0"/>
          <w:marBottom w:val="0"/>
          <w:divBdr>
            <w:top w:val="none" w:sz="0" w:space="0" w:color="auto"/>
            <w:left w:val="none" w:sz="0" w:space="0" w:color="auto"/>
            <w:bottom w:val="none" w:sz="0" w:space="0" w:color="auto"/>
            <w:right w:val="none" w:sz="0" w:space="0" w:color="auto"/>
          </w:divBdr>
        </w:div>
        <w:div w:id="524053986">
          <w:marLeft w:val="0"/>
          <w:marRight w:val="0"/>
          <w:marTop w:val="0"/>
          <w:marBottom w:val="0"/>
          <w:divBdr>
            <w:top w:val="none" w:sz="0" w:space="0" w:color="auto"/>
            <w:left w:val="none" w:sz="0" w:space="0" w:color="auto"/>
            <w:bottom w:val="none" w:sz="0" w:space="0" w:color="auto"/>
            <w:right w:val="none" w:sz="0" w:space="0" w:color="auto"/>
          </w:divBdr>
        </w:div>
        <w:div w:id="799953925">
          <w:marLeft w:val="0"/>
          <w:marRight w:val="0"/>
          <w:marTop w:val="0"/>
          <w:marBottom w:val="0"/>
          <w:divBdr>
            <w:top w:val="none" w:sz="0" w:space="0" w:color="auto"/>
            <w:left w:val="none" w:sz="0" w:space="0" w:color="auto"/>
            <w:bottom w:val="none" w:sz="0" w:space="0" w:color="auto"/>
            <w:right w:val="none" w:sz="0" w:space="0" w:color="auto"/>
          </w:divBdr>
        </w:div>
        <w:div w:id="1733507440">
          <w:marLeft w:val="0"/>
          <w:marRight w:val="0"/>
          <w:marTop w:val="0"/>
          <w:marBottom w:val="0"/>
          <w:divBdr>
            <w:top w:val="none" w:sz="0" w:space="0" w:color="auto"/>
            <w:left w:val="none" w:sz="0" w:space="0" w:color="auto"/>
            <w:bottom w:val="none" w:sz="0" w:space="0" w:color="auto"/>
            <w:right w:val="none" w:sz="0" w:space="0" w:color="auto"/>
          </w:divBdr>
        </w:div>
        <w:div w:id="532813202">
          <w:marLeft w:val="0"/>
          <w:marRight w:val="0"/>
          <w:marTop w:val="0"/>
          <w:marBottom w:val="0"/>
          <w:divBdr>
            <w:top w:val="none" w:sz="0" w:space="0" w:color="auto"/>
            <w:left w:val="none" w:sz="0" w:space="0" w:color="auto"/>
            <w:bottom w:val="none" w:sz="0" w:space="0" w:color="auto"/>
            <w:right w:val="none" w:sz="0" w:space="0" w:color="auto"/>
          </w:divBdr>
        </w:div>
        <w:div w:id="139075849">
          <w:marLeft w:val="0"/>
          <w:marRight w:val="0"/>
          <w:marTop w:val="0"/>
          <w:marBottom w:val="0"/>
          <w:divBdr>
            <w:top w:val="none" w:sz="0" w:space="0" w:color="auto"/>
            <w:left w:val="none" w:sz="0" w:space="0" w:color="auto"/>
            <w:bottom w:val="none" w:sz="0" w:space="0" w:color="auto"/>
            <w:right w:val="none" w:sz="0" w:space="0" w:color="auto"/>
          </w:divBdr>
        </w:div>
        <w:div w:id="1961259951">
          <w:marLeft w:val="0"/>
          <w:marRight w:val="0"/>
          <w:marTop w:val="0"/>
          <w:marBottom w:val="0"/>
          <w:divBdr>
            <w:top w:val="none" w:sz="0" w:space="0" w:color="auto"/>
            <w:left w:val="none" w:sz="0" w:space="0" w:color="auto"/>
            <w:bottom w:val="none" w:sz="0" w:space="0" w:color="auto"/>
            <w:right w:val="none" w:sz="0" w:space="0" w:color="auto"/>
          </w:divBdr>
        </w:div>
        <w:div w:id="771168603">
          <w:marLeft w:val="0"/>
          <w:marRight w:val="0"/>
          <w:marTop w:val="0"/>
          <w:marBottom w:val="0"/>
          <w:divBdr>
            <w:top w:val="none" w:sz="0" w:space="0" w:color="auto"/>
            <w:left w:val="none" w:sz="0" w:space="0" w:color="auto"/>
            <w:bottom w:val="none" w:sz="0" w:space="0" w:color="auto"/>
            <w:right w:val="none" w:sz="0" w:space="0" w:color="auto"/>
          </w:divBdr>
        </w:div>
        <w:div w:id="1268612770">
          <w:marLeft w:val="0"/>
          <w:marRight w:val="0"/>
          <w:marTop w:val="0"/>
          <w:marBottom w:val="0"/>
          <w:divBdr>
            <w:top w:val="none" w:sz="0" w:space="0" w:color="auto"/>
            <w:left w:val="none" w:sz="0" w:space="0" w:color="auto"/>
            <w:bottom w:val="none" w:sz="0" w:space="0" w:color="auto"/>
            <w:right w:val="none" w:sz="0" w:space="0" w:color="auto"/>
          </w:divBdr>
        </w:div>
        <w:div w:id="1212231628">
          <w:marLeft w:val="0"/>
          <w:marRight w:val="0"/>
          <w:marTop w:val="0"/>
          <w:marBottom w:val="0"/>
          <w:divBdr>
            <w:top w:val="none" w:sz="0" w:space="0" w:color="auto"/>
            <w:left w:val="none" w:sz="0" w:space="0" w:color="auto"/>
            <w:bottom w:val="none" w:sz="0" w:space="0" w:color="auto"/>
            <w:right w:val="none" w:sz="0" w:space="0" w:color="auto"/>
          </w:divBdr>
        </w:div>
        <w:div w:id="1027947777">
          <w:marLeft w:val="0"/>
          <w:marRight w:val="0"/>
          <w:marTop w:val="0"/>
          <w:marBottom w:val="0"/>
          <w:divBdr>
            <w:top w:val="none" w:sz="0" w:space="0" w:color="auto"/>
            <w:left w:val="none" w:sz="0" w:space="0" w:color="auto"/>
            <w:bottom w:val="none" w:sz="0" w:space="0" w:color="auto"/>
            <w:right w:val="none" w:sz="0" w:space="0" w:color="auto"/>
          </w:divBdr>
        </w:div>
        <w:div w:id="1752969048">
          <w:marLeft w:val="0"/>
          <w:marRight w:val="0"/>
          <w:marTop w:val="0"/>
          <w:marBottom w:val="0"/>
          <w:divBdr>
            <w:top w:val="none" w:sz="0" w:space="0" w:color="auto"/>
            <w:left w:val="none" w:sz="0" w:space="0" w:color="auto"/>
            <w:bottom w:val="none" w:sz="0" w:space="0" w:color="auto"/>
            <w:right w:val="none" w:sz="0" w:space="0" w:color="auto"/>
          </w:divBdr>
        </w:div>
        <w:div w:id="1670015710">
          <w:marLeft w:val="0"/>
          <w:marRight w:val="0"/>
          <w:marTop w:val="0"/>
          <w:marBottom w:val="0"/>
          <w:divBdr>
            <w:top w:val="none" w:sz="0" w:space="0" w:color="auto"/>
            <w:left w:val="none" w:sz="0" w:space="0" w:color="auto"/>
            <w:bottom w:val="none" w:sz="0" w:space="0" w:color="auto"/>
            <w:right w:val="none" w:sz="0" w:space="0" w:color="auto"/>
          </w:divBdr>
        </w:div>
        <w:div w:id="1630160695">
          <w:marLeft w:val="0"/>
          <w:marRight w:val="0"/>
          <w:marTop w:val="0"/>
          <w:marBottom w:val="0"/>
          <w:divBdr>
            <w:top w:val="none" w:sz="0" w:space="0" w:color="auto"/>
            <w:left w:val="none" w:sz="0" w:space="0" w:color="auto"/>
            <w:bottom w:val="none" w:sz="0" w:space="0" w:color="auto"/>
            <w:right w:val="none" w:sz="0" w:space="0" w:color="auto"/>
          </w:divBdr>
        </w:div>
        <w:div w:id="819269842">
          <w:marLeft w:val="0"/>
          <w:marRight w:val="0"/>
          <w:marTop w:val="0"/>
          <w:marBottom w:val="0"/>
          <w:divBdr>
            <w:top w:val="none" w:sz="0" w:space="0" w:color="auto"/>
            <w:left w:val="none" w:sz="0" w:space="0" w:color="auto"/>
            <w:bottom w:val="none" w:sz="0" w:space="0" w:color="auto"/>
            <w:right w:val="none" w:sz="0" w:space="0" w:color="auto"/>
          </w:divBdr>
        </w:div>
        <w:div w:id="1643347901">
          <w:marLeft w:val="0"/>
          <w:marRight w:val="0"/>
          <w:marTop w:val="0"/>
          <w:marBottom w:val="0"/>
          <w:divBdr>
            <w:top w:val="none" w:sz="0" w:space="0" w:color="auto"/>
            <w:left w:val="none" w:sz="0" w:space="0" w:color="auto"/>
            <w:bottom w:val="none" w:sz="0" w:space="0" w:color="auto"/>
            <w:right w:val="none" w:sz="0" w:space="0" w:color="auto"/>
          </w:divBdr>
        </w:div>
        <w:div w:id="717509133">
          <w:marLeft w:val="0"/>
          <w:marRight w:val="0"/>
          <w:marTop w:val="0"/>
          <w:marBottom w:val="0"/>
          <w:divBdr>
            <w:top w:val="none" w:sz="0" w:space="0" w:color="auto"/>
            <w:left w:val="none" w:sz="0" w:space="0" w:color="auto"/>
            <w:bottom w:val="none" w:sz="0" w:space="0" w:color="auto"/>
            <w:right w:val="none" w:sz="0" w:space="0" w:color="auto"/>
          </w:divBdr>
        </w:div>
        <w:div w:id="1710060422">
          <w:marLeft w:val="0"/>
          <w:marRight w:val="0"/>
          <w:marTop w:val="0"/>
          <w:marBottom w:val="0"/>
          <w:divBdr>
            <w:top w:val="none" w:sz="0" w:space="0" w:color="auto"/>
            <w:left w:val="none" w:sz="0" w:space="0" w:color="auto"/>
            <w:bottom w:val="none" w:sz="0" w:space="0" w:color="auto"/>
            <w:right w:val="none" w:sz="0" w:space="0" w:color="auto"/>
          </w:divBdr>
        </w:div>
        <w:div w:id="79563939">
          <w:marLeft w:val="0"/>
          <w:marRight w:val="0"/>
          <w:marTop w:val="0"/>
          <w:marBottom w:val="0"/>
          <w:divBdr>
            <w:top w:val="none" w:sz="0" w:space="0" w:color="auto"/>
            <w:left w:val="none" w:sz="0" w:space="0" w:color="auto"/>
            <w:bottom w:val="none" w:sz="0" w:space="0" w:color="auto"/>
            <w:right w:val="none" w:sz="0" w:space="0" w:color="auto"/>
          </w:divBdr>
        </w:div>
        <w:div w:id="1448810978">
          <w:marLeft w:val="0"/>
          <w:marRight w:val="0"/>
          <w:marTop w:val="0"/>
          <w:marBottom w:val="0"/>
          <w:divBdr>
            <w:top w:val="none" w:sz="0" w:space="0" w:color="auto"/>
            <w:left w:val="none" w:sz="0" w:space="0" w:color="auto"/>
            <w:bottom w:val="none" w:sz="0" w:space="0" w:color="auto"/>
            <w:right w:val="none" w:sz="0" w:space="0" w:color="auto"/>
          </w:divBdr>
        </w:div>
        <w:div w:id="23529984">
          <w:marLeft w:val="0"/>
          <w:marRight w:val="0"/>
          <w:marTop w:val="0"/>
          <w:marBottom w:val="0"/>
          <w:divBdr>
            <w:top w:val="none" w:sz="0" w:space="0" w:color="auto"/>
            <w:left w:val="none" w:sz="0" w:space="0" w:color="auto"/>
            <w:bottom w:val="none" w:sz="0" w:space="0" w:color="auto"/>
            <w:right w:val="none" w:sz="0" w:space="0" w:color="auto"/>
          </w:divBdr>
        </w:div>
        <w:div w:id="755900831">
          <w:marLeft w:val="0"/>
          <w:marRight w:val="0"/>
          <w:marTop w:val="0"/>
          <w:marBottom w:val="0"/>
          <w:divBdr>
            <w:top w:val="none" w:sz="0" w:space="0" w:color="auto"/>
            <w:left w:val="none" w:sz="0" w:space="0" w:color="auto"/>
            <w:bottom w:val="none" w:sz="0" w:space="0" w:color="auto"/>
            <w:right w:val="none" w:sz="0" w:space="0" w:color="auto"/>
          </w:divBdr>
        </w:div>
        <w:div w:id="1366053835">
          <w:marLeft w:val="0"/>
          <w:marRight w:val="0"/>
          <w:marTop w:val="0"/>
          <w:marBottom w:val="0"/>
          <w:divBdr>
            <w:top w:val="none" w:sz="0" w:space="0" w:color="auto"/>
            <w:left w:val="none" w:sz="0" w:space="0" w:color="auto"/>
            <w:bottom w:val="none" w:sz="0" w:space="0" w:color="auto"/>
            <w:right w:val="none" w:sz="0" w:space="0" w:color="auto"/>
          </w:divBdr>
        </w:div>
        <w:div w:id="1149395176">
          <w:marLeft w:val="0"/>
          <w:marRight w:val="0"/>
          <w:marTop w:val="0"/>
          <w:marBottom w:val="0"/>
          <w:divBdr>
            <w:top w:val="none" w:sz="0" w:space="0" w:color="auto"/>
            <w:left w:val="none" w:sz="0" w:space="0" w:color="auto"/>
            <w:bottom w:val="none" w:sz="0" w:space="0" w:color="auto"/>
            <w:right w:val="none" w:sz="0" w:space="0" w:color="auto"/>
          </w:divBdr>
        </w:div>
        <w:div w:id="922908605">
          <w:marLeft w:val="0"/>
          <w:marRight w:val="0"/>
          <w:marTop w:val="0"/>
          <w:marBottom w:val="0"/>
          <w:divBdr>
            <w:top w:val="none" w:sz="0" w:space="0" w:color="auto"/>
            <w:left w:val="none" w:sz="0" w:space="0" w:color="auto"/>
            <w:bottom w:val="none" w:sz="0" w:space="0" w:color="auto"/>
            <w:right w:val="none" w:sz="0" w:space="0" w:color="auto"/>
          </w:divBdr>
        </w:div>
        <w:div w:id="1095396926">
          <w:marLeft w:val="0"/>
          <w:marRight w:val="0"/>
          <w:marTop w:val="0"/>
          <w:marBottom w:val="0"/>
          <w:divBdr>
            <w:top w:val="none" w:sz="0" w:space="0" w:color="auto"/>
            <w:left w:val="none" w:sz="0" w:space="0" w:color="auto"/>
            <w:bottom w:val="none" w:sz="0" w:space="0" w:color="auto"/>
            <w:right w:val="none" w:sz="0" w:space="0" w:color="auto"/>
          </w:divBdr>
        </w:div>
        <w:div w:id="1450901727">
          <w:marLeft w:val="0"/>
          <w:marRight w:val="0"/>
          <w:marTop w:val="0"/>
          <w:marBottom w:val="0"/>
          <w:divBdr>
            <w:top w:val="none" w:sz="0" w:space="0" w:color="auto"/>
            <w:left w:val="none" w:sz="0" w:space="0" w:color="auto"/>
            <w:bottom w:val="none" w:sz="0" w:space="0" w:color="auto"/>
            <w:right w:val="none" w:sz="0" w:space="0" w:color="auto"/>
          </w:divBdr>
        </w:div>
        <w:div w:id="15278330">
          <w:marLeft w:val="0"/>
          <w:marRight w:val="0"/>
          <w:marTop w:val="0"/>
          <w:marBottom w:val="0"/>
          <w:divBdr>
            <w:top w:val="none" w:sz="0" w:space="0" w:color="auto"/>
            <w:left w:val="none" w:sz="0" w:space="0" w:color="auto"/>
            <w:bottom w:val="none" w:sz="0" w:space="0" w:color="auto"/>
            <w:right w:val="none" w:sz="0" w:space="0" w:color="auto"/>
          </w:divBdr>
        </w:div>
        <w:div w:id="578175150">
          <w:marLeft w:val="0"/>
          <w:marRight w:val="0"/>
          <w:marTop w:val="0"/>
          <w:marBottom w:val="0"/>
          <w:divBdr>
            <w:top w:val="none" w:sz="0" w:space="0" w:color="auto"/>
            <w:left w:val="none" w:sz="0" w:space="0" w:color="auto"/>
            <w:bottom w:val="none" w:sz="0" w:space="0" w:color="auto"/>
            <w:right w:val="none" w:sz="0" w:space="0" w:color="auto"/>
          </w:divBdr>
        </w:div>
        <w:div w:id="1829245245">
          <w:marLeft w:val="0"/>
          <w:marRight w:val="0"/>
          <w:marTop w:val="0"/>
          <w:marBottom w:val="0"/>
          <w:divBdr>
            <w:top w:val="none" w:sz="0" w:space="0" w:color="auto"/>
            <w:left w:val="none" w:sz="0" w:space="0" w:color="auto"/>
            <w:bottom w:val="none" w:sz="0" w:space="0" w:color="auto"/>
            <w:right w:val="none" w:sz="0" w:space="0" w:color="auto"/>
          </w:divBdr>
        </w:div>
        <w:div w:id="1308171057">
          <w:marLeft w:val="0"/>
          <w:marRight w:val="0"/>
          <w:marTop w:val="0"/>
          <w:marBottom w:val="0"/>
          <w:divBdr>
            <w:top w:val="none" w:sz="0" w:space="0" w:color="auto"/>
            <w:left w:val="none" w:sz="0" w:space="0" w:color="auto"/>
            <w:bottom w:val="none" w:sz="0" w:space="0" w:color="auto"/>
            <w:right w:val="none" w:sz="0" w:space="0" w:color="auto"/>
          </w:divBdr>
        </w:div>
        <w:div w:id="836001031">
          <w:marLeft w:val="0"/>
          <w:marRight w:val="0"/>
          <w:marTop w:val="0"/>
          <w:marBottom w:val="0"/>
          <w:divBdr>
            <w:top w:val="none" w:sz="0" w:space="0" w:color="auto"/>
            <w:left w:val="none" w:sz="0" w:space="0" w:color="auto"/>
            <w:bottom w:val="none" w:sz="0" w:space="0" w:color="auto"/>
            <w:right w:val="none" w:sz="0" w:space="0" w:color="auto"/>
          </w:divBdr>
        </w:div>
        <w:div w:id="1720278450">
          <w:marLeft w:val="0"/>
          <w:marRight w:val="0"/>
          <w:marTop w:val="0"/>
          <w:marBottom w:val="0"/>
          <w:divBdr>
            <w:top w:val="none" w:sz="0" w:space="0" w:color="auto"/>
            <w:left w:val="none" w:sz="0" w:space="0" w:color="auto"/>
            <w:bottom w:val="none" w:sz="0" w:space="0" w:color="auto"/>
            <w:right w:val="none" w:sz="0" w:space="0" w:color="auto"/>
          </w:divBdr>
        </w:div>
        <w:div w:id="300891461">
          <w:marLeft w:val="0"/>
          <w:marRight w:val="0"/>
          <w:marTop w:val="0"/>
          <w:marBottom w:val="0"/>
          <w:divBdr>
            <w:top w:val="none" w:sz="0" w:space="0" w:color="auto"/>
            <w:left w:val="none" w:sz="0" w:space="0" w:color="auto"/>
            <w:bottom w:val="none" w:sz="0" w:space="0" w:color="auto"/>
            <w:right w:val="none" w:sz="0" w:space="0" w:color="auto"/>
          </w:divBdr>
        </w:div>
        <w:div w:id="593243998">
          <w:marLeft w:val="0"/>
          <w:marRight w:val="0"/>
          <w:marTop w:val="0"/>
          <w:marBottom w:val="0"/>
          <w:divBdr>
            <w:top w:val="none" w:sz="0" w:space="0" w:color="auto"/>
            <w:left w:val="none" w:sz="0" w:space="0" w:color="auto"/>
            <w:bottom w:val="none" w:sz="0" w:space="0" w:color="auto"/>
            <w:right w:val="none" w:sz="0" w:space="0" w:color="auto"/>
          </w:divBdr>
        </w:div>
        <w:div w:id="1380714085">
          <w:marLeft w:val="0"/>
          <w:marRight w:val="0"/>
          <w:marTop w:val="0"/>
          <w:marBottom w:val="0"/>
          <w:divBdr>
            <w:top w:val="none" w:sz="0" w:space="0" w:color="auto"/>
            <w:left w:val="none" w:sz="0" w:space="0" w:color="auto"/>
            <w:bottom w:val="none" w:sz="0" w:space="0" w:color="auto"/>
            <w:right w:val="none" w:sz="0" w:space="0" w:color="auto"/>
          </w:divBdr>
        </w:div>
        <w:div w:id="1787188413">
          <w:marLeft w:val="0"/>
          <w:marRight w:val="0"/>
          <w:marTop w:val="0"/>
          <w:marBottom w:val="0"/>
          <w:divBdr>
            <w:top w:val="none" w:sz="0" w:space="0" w:color="auto"/>
            <w:left w:val="none" w:sz="0" w:space="0" w:color="auto"/>
            <w:bottom w:val="none" w:sz="0" w:space="0" w:color="auto"/>
            <w:right w:val="none" w:sz="0" w:space="0" w:color="auto"/>
          </w:divBdr>
        </w:div>
        <w:div w:id="113141101">
          <w:marLeft w:val="0"/>
          <w:marRight w:val="0"/>
          <w:marTop w:val="0"/>
          <w:marBottom w:val="0"/>
          <w:divBdr>
            <w:top w:val="none" w:sz="0" w:space="0" w:color="auto"/>
            <w:left w:val="none" w:sz="0" w:space="0" w:color="auto"/>
            <w:bottom w:val="none" w:sz="0" w:space="0" w:color="auto"/>
            <w:right w:val="none" w:sz="0" w:space="0" w:color="auto"/>
          </w:divBdr>
        </w:div>
        <w:div w:id="573243850">
          <w:marLeft w:val="0"/>
          <w:marRight w:val="0"/>
          <w:marTop w:val="0"/>
          <w:marBottom w:val="0"/>
          <w:divBdr>
            <w:top w:val="none" w:sz="0" w:space="0" w:color="auto"/>
            <w:left w:val="none" w:sz="0" w:space="0" w:color="auto"/>
            <w:bottom w:val="none" w:sz="0" w:space="0" w:color="auto"/>
            <w:right w:val="none" w:sz="0" w:space="0" w:color="auto"/>
          </w:divBdr>
        </w:div>
        <w:div w:id="603002606">
          <w:marLeft w:val="0"/>
          <w:marRight w:val="0"/>
          <w:marTop w:val="0"/>
          <w:marBottom w:val="0"/>
          <w:divBdr>
            <w:top w:val="none" w:sz="0" w:space="0" w:color="auto"/>
            <w:left w:val="none" w:sz="0" w:space="0" w:color="auto"/>
            <w:bottom w:val="none" w:sz="0" w:space="0" w:color="auto"/>
            <w:right w:val="none" w:sz="0" w:space="0" w:color="auto"/>
          </w:divBdr>
        </w:div>
        <w:div w:id="1093285778">
          <w:marLeft w:val="0"/>
          <w:marRight w:val="0"/>
          <w:marTop w:val="0"/>
          <w:marBottom w:val="0"/>
          <w:divBdr>
            <w:top w:val="none" w:sz="0" w:space="0" w:color="auto"/>
            <w:left w:val="none" w:sz="0" w:space="0" w:color="auto"/>
            <w:bottom w:val="none" w:sz="0" w:space="0" w:color="auto"/>
            <w:right w:val="none" w:sz="0" w:space="0" w:color="auto"/>
          </w:divBdr>
        </w:div>
        <w:div w:id="2132900171">
          <w:marLeft w:val="0"/>
          <w:marRight w:val="0"/>
          <w:marTop w:val="0"/>
          <w:marBottom w:val="0"/>
          <w:divBdr>
            <w:top w:val="none" w:sz="0" w:space="0" w:color="auto"/>
            <w:left w:val="none" w:sz="0" w:space="0" w:color="auto"/>
            <w:bottom w:val="none" w:sz="0" w:space="0" w:color="auto"/>
            <w:right w:val="none" w:sz="0" w:space="0" w:color="auto"/>
          </w:divBdr>
        </w:div>
        <w:div w:id="1678849205">
          <w:marLeft w:val="0"/>
          <w:marRight w:val="0"/>
          <w:marTop w:val="0"/>
          <w:marBottom w:val="0"/>
          <w:divBdr>
            <w:top w:val="none" w:sz="0" w:space="0" w:color="auto"/>
            <w:left w:val="none" w:sz="0" w:space="0" w:color="auto"/>
            <w:bottom w:val="none" w:sz="0" w:space="0" w:color="auto"/>
            <w:right w:val="none" w:sz="0" w:space="0" w:color="auto"/>
          </w:divBdr>
        </w:div>
        <w:div w:id="645742868">
          <w:marLeft w:val="0"/>
          <w:marRight w:val="0"/>
          <w:marTop w:val="0"/>
          <w:marBottom w:val="0"/>
          <w:divBdr>
            <w:top w:val="none" w:sz="0" w:space="0" w:color="auto"/>
            <w:left w:val="none" w:sz="0" w:space="0" w:color="auto"/>
            <w:bottom w:val="none" w:sz="0" w:space="0" w:color="auto"/>
            <w:right w:val="none" w:sz="0" w:space="0" w:color="auto"/>
          </w:divBdr>
        </w:div>
        <w:div w:id="1196701218">
          <w:marLeft w:val="0"/>
          <w:marRight w:val="0"/>
          <w:marTop w:val="0"/>
          <w:marBottom w:val="0"/>
          <w:divBdr>
            <w:top w:val="none" w:sz="0" w:space="0" w:color="auto"/>
            <w:left w:val="none" w:sz="0" w:space="0" w:color="auto"/>
            <w:bottom w:val="none" w:sz="0" w:space="0" w:color="auto"/>
            <w:right w:val="none" w:sz="0" w:space="0" w:color="auto"/>
          </w:divBdr>
        </w:div>
        <w:div w:id="1393389584">
          <w:marLeft w:val="0"/>
          <w:marRight w:val="0"/>
          <w:marTop w:val="0"/>
          <w:marBottom w:val="0"/>
          <w:divBdr>
            <w:top w:val="none" w:sz="0" w:space="0" w:color="auto"/>
            <w:left w:val="none" w:sz="0" w:space="0" w:color="auto"/>
            <w:bottom w:val="none" w:sz="0" w:space="0" w:color="auto"/>
            <w:right w:val="none" w:sz="0" w:space="0" w:color="auto"/>
          </w:divBdr>
        </w:div>
        <w:div w:id="948702953">
          <w:marLeft w:val="0"/>
          <w:marRight w:val="0"/>
          <w:marTop w:val="0"/>
          <w:marBottom w:val="0"/>
          <w:divBdr>
            <w:top w:val="none" w:sz="0" w:space="0" w:color="auto"/>
            <w:left w:val="none" w:sz="0" w:space="0" w:color="auto"/>
            <w:bottom w:val="none" w:sz="0" w:space="0" w:color="auto"/>
            <w:right w:val="none" w:sz="0" w:space="0" w:color="auto"/>
          </w:divBdr>
        </w:div>
        <w:div w:id="123817647">
          <w:marLeft w:val="0"/>
          <w:marRight w:val="0"/>
          <w:marTop w:val="0"/>
          <w:marBottom w:val="0"/>
          <w:divBdr>
            <w:top w:val="none" w:sz="0" w:space="0" w:color="auto"/>
            <w:left w:val="none" w:sz="0" w:space="0" w:color="auto"/>
            <w:bottom w:val="none" w:sz="0" w:space="0" w:color="auto"/>
            <w:right w:val="none" w:sz="0" w:space="0" w:color="auto"/>
          </w:divBdr>
        </w:div>
        <w:div w:id="861239229">
          <w:marLeft w:val="0"/>
          <w:marRight w:val="0"/>
          <w:marTop w:val="0"/>
          <w:marBottom w:val="0"/>
          <w:divBdr>
            <w:top w:val="none" w:sz="0" w:space="0" w:color="auto"/>
            <w:left w:val="none" w:sz="0" w:space="0" w:color="auto"/>
            <w:bottom w:val="none" w:sz="0" w:space="0" w:color="auto"/>
            <w:right w:val="none" w:sz="0" w:space="0" w:color="auto"/>
          </w:divBdr>
        </w:div>
        <w:div w:id="765461765">
          <w:marLeft w:val="0"/>
          <w:marRight w:val="0"/>
          <w:marTop w:val="0"/>
          <w:marBottom w:val="0"/>
          <w:divBdr>
            <w:top w:val="none" w:sz="0" w:space="0" w:color="auto"/>
            <w:left w:val="none" w:sz="0" w:space="0" w:color="auto"/>
            <w:bottom w:val="none" w:sz="0" w:space="0" w:color="auto"/>
            <w:right w:val="none" w:sz="0" w:space="0" w:color="auto"/>
          </w:divBdr>
        </w:div>
        <w:div w:id="677119337">
          <w:marLeft w:val="0"/>
          <w:marRight w:val="0"/>
          <w:marTop w:val="0"/>
          <w:marBottom w:val="0"/>
          <w:divBdr>
            <w:top w:val="none" w:sz="0" w:space="0" w:color="auto"/>
            <w:left w:val="none" w:sz="0" w:space="0" w:color="auto"/>
            <w:bottom w:val="none" w:sz="0" w:space="0" w:color="auto"/>
            <w:right w:val="none" w:sz="0" w:space="0" w:color="auto"/>
          </w:divBdr>
        </w:div>
        <w:div w:id="391006133">
          <w:marLeft w:val="0"/>
          <w:marRight w:val="0"/>
          <w:marTop w:val="0"/>
          <w:marBottom w:val="0"/>
          <w:divBdr>
            <w:top w:val="none" w:sz="0" w:space="0" w:color="auto"/>
            <w:left w:val="none" w:sz="0" w:space="0" w:color="auto"/>
            <w:bottom w:val="none" w:sz="0" w:space="0" w:color="auto"/>
            <w:right w:val="none" w:sz="0" w:space="0" w:color="auto"/>
          </w:divBdr>
        </w:div>
        <w:div w:id="221256250">
          <w:marLeft w:val="0"/>
          <w:marRight w:val="0"/>
          <w:marTop w:val="0"/>
          <w:marBottom w:val="0"/>
          <w:divBdr>
            <w:top w:val="none" w:sz="0" w:space="0" w:color="auto"/>
            <w:left w:val="none" w:sz="0" w:space="0" w:color="auto"/>
            <w:bottom w:val="none" w:sz="0" w:space="0" w:color="auto"/>
            <w:right w:val="none" w:sz="0" w:space="0" w:color="auto"/>
          </w:divBdr>
        </w:div>
        <w:div w:id="1153983650">
          <w:marLeft w:val="0"/>
          <w:marRight w:val="0"/>
          <w:marTop w:val="0"/>
          <w:marBottom w:val="0"/>
          <w:divBdr>
            <w:top w:val="none" w:sz="0" w:space="0" w:color="auto"/>
            <w:left w:val="none" w:sz="0" w:space="0" w:color="auto"/>
            <w:bottom w:val="none" w:sz="0" w:space="0" w:color="auto"/>
            <w:right w:val="none" w:sz="0" w:space="0" w:color="auto"/>
          </w:divBdr>
        </w:div>
        <w:div w:id="817041901">
          <w:marLeft w:val="0"/>
          <w:marRight w:val="0"/>
          <w:marTop w:val="0"/>
          <w:marBottom w:val="0"/>
          <w:divBdr>
            <w:top w:val="none" w:sz="0" w:space="0" w:color="auto"/>
            <w:left w:val="none" w:sz="0" w:space="0" w:color="auto"/>
            <w:bottom w:val="none" w:sz="0" w:space="0" w:color="auto"/>
            <w:right w:val="none" w:sz="0" w:space="0" w:color="auto"/>
          </w:divBdr>
        </w:div>
        <w:div w:id="911351306">
          <w:marLeft w:val="0"/>
          <w:marRight w:val="0"/>
          <w:marTop w:val="0"/>
          <w:marBottom w:val="0"/>
          <w:divBdr>
            <w:top w:val="none" w:sz="0" w:space="0" w:color="auto"/>
            <w:left w:val="none" w:sz="0" w:space="0" w:color="auto"/>
            <w:bottom w:val="none" w:sz="0" w:space="0" w:color="auto"/>
            <w:right w:val="none" w:sz="0" w:space="0" w:color="auto"/>
          </w:divBdr>
        </w:div>
        <w:div w:id="92552994">
          <w:marLeft w:val="0"/>
          <w:marRight w:val="0"/>
          <w:marTop w:val="0"/>
          <w:marBottom w:val="0"/>
          <w:divBdr>
            <w:top w:val="none" w:sz="0" w:space="0" w:color="auto"/>
            <w:left w:val="none" w:sz="0" w:space="0" w:color="auto"/>
            <w:bottom w:val="none" w:sz="0" w:space="0" w:color="auto"/>
            <w:right w:val="none" w:sz="0" w:space="0" w:color="auto"/>
          </w:divBdr>
        </w:div>
        <w:div w:id="170532228">
          <w:marLeft w:val="0"/>
          <w:marRight w:val="0"/>
          <w:marTop w:val="0"/>
          <w:marBottom w:val="0"/>
          <w:divBdr>
            <w:top w:val="none" w:sz="0" w:space="0" w:color="auto"/>
            <w:left w:val="none" w:sz="0" w:space="0" w:color="auto"/>
            <w:bottom w:val="none" w:sz="0" w:space="0" w:color="auto"/>
            <w:right w:val="none" w:sz="0" w:space="0" w:color="auto"/>
          </w:divBdr>
        </w:div>
        <w:div w:id="1539781272">
          <w:marLeft w:val="0"/>
          <w:marRight w:val="0"/>
          <w:marTop w:val="0"/>
          <w:marBottom w:val="0"/>
          <w:divBdr>
            <w:top w:val="none" w:sz="0" w:space="0" w:color="auto"/>
            <w:left w:val="none" w:sz="0" w:space="0" w:color="auto"/>
            <w:bottom w:val="none" w:sz="0" w:space="0" w:color="auto"/>
            <w:right w:val="none" w:sz="0" w:space="0" w:color="auto"/>
          </w:divBdr>
        </w:div>
        <w:div w:id="258343237">
          <w:marLeft w:val="0"/>
          <w:marRight w:val="0"/>
          <w:marTop w:val="0"/>
          <w:marBottom w:val="0"/>
          <w:divBdr>
            <w:top w:val="none" w:sz="0" w:space="0" w:color="auto"/>
            <w:left w:val="none" w:sz="0" w:space="0" w:color="auto"/>
            <w:bottom w:val="none" w:sz="0" w:space="0" w:color="auto"/>
            <w:right w:val="none" w:sz="0" w:space="0" w:color="auto"/>
          </w:divBdr>
        </w:div>
        <w:div w:id="727995928">
          <w:marLeft w:val="0"/>
          <w:marRight w:val="0"/>
          <w:marTop w:val="0"/>
          <w:marBottom w:val="0"/>
          <w:divBdr>
            <w:top w:val="none" w:sz="0" w:space="0" w:color="auto"/>
            <w:left w:val="none" w:sz="0" w:space="0" w:color="auto"/>
            <w:bottom w:val="none" w:sz="0" w:space="0" w:color="auto"/>
            <w:right w:val="none" w:sz="0" w:space="0" w:color="auto"/>
          </w:divBdr>
        </w:div>
        <w:div w:id="1756900828">
          <w:marLeft w:val="0"/>
          <w:marRight w:val="0"/>
          <w:marTop w:val="0"/>
          <w:marBottom w:val="0"/>
          <w:divBdr>
            <w:top w:val="none" w:sz="0" w:space="0" w:color="auto"/>
            <w:left w:val="none" w:sz="0" w:space="0" w:color="auto"/>
            <w:bottom w:val="none" w:sz="0" w:space="0" w:color="auto"/>
            <w:right w:val="none" w:sz="0" w:space="0" w:color="auto"/>
          </w:divBdr>
        </w:div>
        <w:div w:id="1755741928">
          <w:marLeft w:val="0"/>
          <w:marRight w:val="0"/>
          <w:marTop w:val="0"/>
          <w:marBottom w:val="0"/>
          <w:divBdr>
            <w:top w:val="none" w:sz="0" w:space="0" w:color="auto"/>
            <w:left w:val="none" w:sz="0" w:space="0" w:color="auto"/>
            <w:bottom w:val="none" w:sz="0" w:space="0" w:color="auto"/>
            <w:right w:val="none" w:sz="0" w:space="0" w:color="auto"/>
          </w:divBdr>
        </w:div>
        <w:div w:id="629940475">
          <w:marLeft w:val="0"/>
          <w:marRight w:val="0"/>
          <w:marTop w:val="0"/>
          <w:marBottom w:val="0"/>
          <w:divBdr>
            <w:top w:val="none" w:sz="0" w:space="0" w:color="auto"/>
            <w:left w:val="none" w:sz="0" w:space="0" w:color="auto"/>
            <w:bottom w:val="none" w:sz="0" w:space="0" w:color="auto"/>
            <w:right w:val="none" w:sz="0" w:space="0" w:color="auto"/>
          </w:divBdr>
        </w:div>
        <w:div w:id="1165315599">
          <w:marLeft w:val="0"/>
          <w:marRight w:val="0"/>
          <w:marTop w:val="0"/>
          <w:marBottom w:val="0"/>
          <w:divBdr>
            <w:top w:val="none" w:sz="0" w:space="0" w:color="auto"/>
            <w:left w:val="none" w:sz="0" w:space="0" w:color="auto"/>
            <w:bottom w:val="none" w:sz="0" w:space="0" w:color="auto"/>
            <w:right w:val="none" w:sz="0" w:space="0" w:color="auto"/>
          </w:divBdr>
        </w:div>
        <w:div w:id="1103187186">
          <w:marLeft w:val="0"/>
          <w:marRight w:val="0"/>
          <w:marTop w:val="0"/>
          <w:marBottom w:val="0"/>
          <w:divBdr>
            <w:top w:val="none" w:sz="0" w:space="0" w:color="auto"/>
            <w:left w:val="none" w:sz="0" w:space="0" w:color="auto"/>
            <w:bottom w:val="none" w:sz="0" w:space="0" w:color="auto"/>
            <w:right w:val="none" w:sz="0" w:space="0" w:color="auto"/>
          </w:divBdr>
        </w:div>
        <w:div w:id="2019038824">
          <w:marLeft w:val="0"/>
          <w:marRight w:val="0"/>
          <w:marTop w:val="0"/>
          <w:marBottom w:val="0"/>
          <w:divBdr>
            <w:top w:val="none" w:sz="0" w:space="0" w:color="auto"/>
            <w:left w:val="none" w:sz="0" w:space="0" w:color="auto"/>
            <w:bottom w:val="none" w:sz="0" w:space="0" w:color="auto"/>
            <w:right w:val="none" w:sz="0" w:space="0" w:color="auto"/>
          </w:divBdr>
        </w:div>
        <w:div w:id="829948267">
          <w:marLeft w:val="0"/>
          <w:marRight w:val="0"/>
          <w:marTop w:val="0"/>
          <w:marBottom w:val="0"/>
          <w:divBdr>
            <w:top w:val="none" w:sz="0" w:space="0" w:color="auto"/>
            <w:left w:val="none" w:sz="0" w:space="0" w:color="auto"/>
            <w:bottom w:val="none" w:sz="0" w:space="0" w:color="auto"/>
            <w:right w:val="none" w:sz="0" w:space="0" w:color="auto"/>
          </w:divBdr>
        </w:div>
        <w:div w:id="1826041845">
          <w:marLeft w:val="0"/>
          <w:marRight w:val="0"/>
          <w:marTop w:val="0"/>
          <w:marBottom w:val="0"/>
          <w:divBdr>
            <w:top w:val="none" w:sz="0" w:space="0" w:color="auto"/>
            <w:left w:val="none" w:sz="0" w:space="0" w:color="auto"/>
            <w:bottom w:val="none" w:sz="0" w:space="0" w:color="auto"/>
            <w:right w:val="none" w:sz="0" w:space="0" w:color="auto"/>
          </w:divBdr>
        </w:div>
        <w:div w:id="1360158956">
          <w:marLeft w:val="0"/>
          <w:marRight w:val="0"/>
          <w:marTop w:val="0"/>
          <w:marBottom w:val="0"/>
          <w:divBdr>
            <w:top w:val="none" w:sz="0" w:space="0" w:color="auto"/>
            <w:left w:val="none" w:sz="0" w:space="0" w:color="auto"/>
            <w:bottom w:val="none" w:sz="0" w:space="0" w:color="auto"/>
            <w:right w:val="none" w:sz="0" w:space="0" w:color="auto"/>
          </w:divBdr>
        </w:div>
        <w:div w:id="1862936814">
          <w:marLeft w:val="0"/>
          <w:marRight w:val="0"/>
          <w:marTop w:val="0"/>
          <w:marBottom w:val="0"/>
          <w:divBdr>
            <w:top w:val="none" w:sz="0" w:space="0" w:color="auto"/>
            <w:left w:val="none" w:sz="0" w:space="0" w:color="auto"/>
            <w:bottom w:val="none" w:sz="0" w:space="0" w:color="auto"/>
            <w:right w:val="none" w:sz="0" w:space="0" w:color="auto"/>
          </w:divBdr>
        </w:div>
        <w:div w:id="1430390061">
          <w:marLeft w:val="0"/>
          <w:marRight w:val="0"/>
          <w:marTop w:val="0"/>
          <w:marBottom w:val="0"/>
          <w:divBdr>
            <w:top w:val="none" w:sz="0" w:space="0" w:color="auto"/>
            <w:left w:val="none" w:sz="0" w:space="0" w:color="auto"/>
            <w:bottom w:val="none" w:sz="0" w:space="0" w:color="auto"/>
            <w:right w:val="none" w:sz="0" w:space="0" w:color="auto"/>
          </w:divBdr>
        </w:div>
        <w:div w:id="256251084">
          <w:marLeft w:val="0"/>
          <w:marRight w:val="0"/>
          <w:marTop w:val="0"/>
          <w:marBottom w:val="0"/>
          <w:divBdr>
            <w:top w:val="none" w:sz="0" w:space="0" w:color="auto"/>
            <w:left w:val="none" w:sz="0" w:space="0" w:color="auto"/>
            <w:bottom w:val="none" w:sz="0" w:space="0" w:color="auto"/>
            <w:right w:val="none" w:sz="0" w:space="0" w:color="auto"/>
          </w:divBdr>
        </w:div>
        <w:div w:id="1419206044">
          <w:marLeft w:val="0"/>
          <w:marRight w:val="0"/>
          <w:marTop w:val="0"/>
          <w:marBottom w:val="0"/>
          <w:divBdr>
            <w:top w:val="none" w:sz="0" w:space="0" w:color="auto"/>
            <w:left w:val="none" w:sz="0" w:space="0" w:color="auto"/>
            <w:bottom w:val="none" w:sz="0" w:space="0" w:color="auto"/>
            <w:right w:val="none" w:sz="0" w:space="0" w:color="auto"/>
          </w:divBdr>
        </w:div>
        <w:div w:id="1607420815">
          <w:marLeft w:val="0"/>
          <w:marRight w:val="0"/>
          <w:marTop w:val="0"/>
          <w:marBottom w:val="0"/>
          <w:divBdr>
            <w:top w:val="none" w:sz="0" w:space="0" w:color="auto"/>
            <w:left w:val="none" w:sz="0" w:space="0" w:color="auto"/>
            <w:bottom w:val="none" w:sz="0" w:space="0" w:color="auto"/>
            <w:right w:val="none" w:sz="0" w:space="0" w:color="auto"/>
          </w:divBdr>
        </w:div>
        <w:div w:id="1206524761">
          <w:marLeft w:val="0"/>
          <w:marRight w:val="0"/>
          <w:marTop w:val="0"/>
          <w:marBottom w:val="0"/>
          <w:divBdr>
            <w:top w:val="none" w:sz="0" w:space="0" w:color="auto"/>
            <w:left w:val="none" w:sz="0" w:space="0" w:color="auto"/>
            <w:bottom w:val="none" w:sz="0" w:space="0" w:color="auto"/>
            <w:right w:val="none" w:sz="0" w:space="0" w:color="auto"/>
          </w:divBdr>
        </w:div>
        <w:div w:id="1049302313">
          <w:marLeft w:val="0"/>
          <w:marRight w:val="0"/>
          <w:marTop w:val="0"/>
          <w:marBottom w:val="0"/>
          <w:divBdr>
            <w:top w:val="none" w:sz="0" w:space="0" w:color="auto"/>
            <w:left w:val="none" w:sz="0" w:space="0" w:color="auto"/>
            <w:bottom w:val="none" w:sz="0" w:space="0" w:color="auto"/>
            <w:right w:val="none" w:sz="0" w:space="0" w:color="auto"/>
          </w:divBdr>
        </w:div>
        <w:div w:id="1551965546">
          <w:marLeft w:val="0"/>
          <w:marRight w:val="0"/>
          <w:marTop w:val="0"/>
          <w:marBottom w:val="0"/>
          <w:divBdr>
            <w:top w:val="none" w:sz="0" w:space="0" w:color="auto"/>
            <w:left w:val="none" w:sz="0" w:space="0" w:color="auto"/>
            <w:bottom w:val="none" w:sz="0" w:space="0" w:color="auto"/>
            <w:right w:val="none" w:sz="0" w:space="0" w:color="auto"/>
          </w:divBdr>
        </w:div>
        <w:div w:id="2014608176">
          <w:marLeft w:val="0"/>
          <w:marRight w:val="0"/>
          <w:marTop w:val="0"/>
          <w:marBottom w:val="0"/>
          <w:divBdr>
            <w:top w:val="none" w:sz="0" w:space="0" w:color="auto"/>
            <w:left w:val="none" w:sz="0" w:space="0" w:color="auto"/>
            <w:bottom w:val="none" w:sz="0" w:space="0" w:color="auto"/>
            <w:right w:val="none" w:sz="0" w:space="0" w:color="auto"/>
          </w:divBdr>
        </w:div>
        <w:div w:id="470634504">
          <w:marLeft w:val="0"/>
          <w:marRight w:val="0"/>
          <w:marTop w:val="0"/>
          <w:marBottom w:val="0"/>
          <w:divBdr>
            <w:top w:val="none" w:sz="0" w:space="0" w:color="auto"/>
            <w:left w:val="none" w:sz="0" w:space="0" w:color="auto"/>
            <w:bottom w:val="none" w:sz="0" w:space="0" w:color="auto"/>
            <w:right w:val="none" w:sz="0" w:space="0" w:color="auto"/>
          </w:divBdr>
        </w:div>
        <w:div w:id="1392803175">
          <w:marLeft w:val="0"/>
          <w:marRight w:val="0"/>
          <w:marTop w:val="0"/>
          <w:marBottom w:val="0"/>
          <w:divBdr>
            <w:top w:val="none" w:sz="0" w:space="0" w:color="auto"/>
            <w:left w:val="none" w:sz="0" w:space="0" w:color="auto"/>
            <w:bottom w:val="none" w:sz="0" w:space="0" w:color="auto"/>
            <w:right w:val="none" w:sz="0" w:space="0" w:color="auto"/>
          </w:divBdr>
        </w:div>
        <w:div w:id="25671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lang="uk-UA"/>
          </a:pPr>
          <a:endParaRPr lang="ru-RU"/>
        </a:p>
      </c:txPr>
    </c:title>
    <c:plotArea>
      <c:layout/>
      <c:pieChart>
        <c:varyColors val="1"/>
        <c:ser>
          <c:idx val="0"/>
          <c:order val="0"/>
          <c:tx>
            <c:strRef>
              <c:f>Лист1!$B$1</c:f>
              <c:strCache>
                <c:ptCount val="1"/>
                <c:pt idx="0">
                  <c:v>У суді Ви представляєте:</c:v>
                </c:pt>
              </c:strCache>
            </c:strRef>
          </c:tx>
          <c:dLbls>
            <c:dLbl>
              <c:idx val="0"/>
              <c:layout/>
              <c:showVal val="1"/>
            </c:dLbl>
            <c:dLbl>
              <c:idx val="1"/>
              <c:layout/>
              <c:showVal val="1"/>
            </c:dLbl>
            <c:dLbl>
              <c:idx val="2"/>
              <c:layout/>
              <c:showVal val="1"/>
            </c:dLbl>
            <c:delete val="1"/>
          </c:dLbls>
          <c:cat>
            <c:strRef>
              <c:f>Лист1!$A$2:$A$4</c:f>
              <c:strCache>
                <c:ptCount val="3"/>
                <c:pt idx="0">
                  <c:v>Особисто себе (є позивачем / відповідачем /свідком / потерпілим)</c:v>
                </c:pt>
                <c:pt idx="1">
                  <c:v>Іншу особу (є адвокатом, юрист- консультантом)</c:v>
                </c:pt>
                <c:pt idx="2">
                  <c:v>Інше</c:v>
                </c:pt>
              </c:strCache>
            </c:strRef>
          </c:cat>
          <c:val>
            <c:numRef>
              <c:f>Лист1!$B$2:$B$4</c:f>
              <c:numCache>
                <c:formatCode>General</c:formatCode>
                <c:ptCount val="3"/>
                <c:pt idx="0">
                  <c:v>41</c:v>
                </c:pt>
                <c:pt idx="1">
                  <c:v>2</c:v>
                </c:pt>
                <c:pt idx="2">
                  <c:v>7</c:v>
                </c:pt>
              </c:numCache>
            </c:numRef>
          </c:val>
        </c:ser>
        <c:firstSliceAng val="0"/>
      </c:pieChart>
    </c:plotArea>
    <c:legend>
      <c:legendPos val="r"/>
      <c:layout>
        <c:manualLayout>
          <c:xMode val="edge"/>
          <c:yMode val="edge"/>
          <c:x val="0.56663312919218434"/>
          <c:y val="0.19093019622547192"/>
          <c:w val="0.41947798191892688"/>
          <c:h val="0.62200881139857556"/>
        </c:manualLayout>
      </c:layout>
      <c:txPr>
        <a:bodyPr/>
        <a:lstStyle/>
        <a:p>
          <a:pPr>
            <a:defRPr lang="uk-UA"/>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 вільний доступ до побутових приміщень (туалетів) (1 – цілком ні, 2 – швидше ні, 3 – більш-менш (варіант: і так, і ні), 4 – швидше так, 5 – цілком так,  ).</a:t>
            </a: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0</c:v>
                </c:pt>
                <c:pt idx="2">
                  <c:v>5</c:v>
                </c:pt>
                <c:pt idx="3">
                  <c:v>1</c:v>
                </c:pt>
                <c:pt idx="4">
                  <c:v>44</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 чистота та прибраність приміщень (1 – цілком ні, 2 – швидше ні, 3 – більш-менш (варіант: і так, і ні), 4 – швидше так, 5 – цілком так,  ).</a:t>
            </a: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1</c:v>
                </c:pt>
                <c:pt idx="2">
                  <c:v>0</c:v>
                </c:pt>
                <c:pt idx="3">
                  <c:v>1</c:v>
                </c:pt>
                <c:pt idx="4">
                  <c:v>48</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 достатність освітлення (1 – цілком ні, 2 – швидше ні, 3 – більш-менш (варіант: і так, і ні), 4 – швидше так, 5 – цілком так,  ).</a:t>
            </a: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1</c:v>
                </c:pt>
                <c:pt idx="2">
                  <c:v>1</c:v>
                </c:pt>
                <c:pt idx="3">
                  <c:v>6</c:v>
                </c:pt>
                <c:pt idx="4">
                  <c:v>42</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Чи зручно у суді розташовані інформаційні стенди (дошки  об’яв)? (1 – цілком ні, 2 – швидше ні, 3 – більш-менш (варіант: і так, і ні), 4 – швидше так, 5 – цілком так,  ).</a:t>
            </a: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1</c:v>
                </c:pt>
                <c:pt idx="2">
                  <c:v>1</c:v>
                </c:pt>
                <c:pt idx="3">
                  <c:v>10</c:v>
                </c:pt>
                <c:pt idx="4">
                  <c:v>38</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uk-UA" sz="1800" b="1" i="0" u="none" strike="noStrike" baseline="0"/>
              <a:t>– розташування кабінетів, залів судових засідань, інших приміщень </a:t>
            </a:r>
            <a:r>
              <a:rPr lang="ru-RU" sz="1800" b="1" i="0" u="none" strike="noStrike" baseline="0"/>
              <a:t>(1 – цілком ні, 2 – швидше ні, 3 – більш-менш (варіант: і так, і ні), 4 – швидше так, 5 – цілком так,  ).</a:t>
            </a:r>
            <a:endParaRPr lang="uk-UA"/>
          </a:p>
        </c:rich>
      </c:tx>
      <c:layout/>
    </c:title>
    <c:plotArea>
      <c:layout/>
      <c:pieChart>
        <c:varyColors val="1"/>
        <c:ser>
          <c:idx val="0"/>
          <c:order val="0"/>
          <c:tx>
            <c:strRef>
              <c:f>Лист1!$B$1</c:f>
              <c:strCache>
                <c:ptCount val="1"/>
                <c:pt idx="0">
                  <c:v>Продажи</c:v>
                </c:pt>
              </c:strCache>
            </c:strRef>
          </c:tx>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2</c:v>
                </c:pt>
                <c:pt idx="2">
                  <c:v>1</c:v>
                </c:pt>
                <c:pt idx="3">
                  <c:v>7</c:v>
                </c:pt>
                <c:pt idx="4">
                  <c:v>40</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 – правил допуску в суд та перебування в ньому  (1 – цілком ні, 2 – швидше ні, 3 – більш-менш (варіант: і так, і ні), 4 – швидше так, 5 – цілком так,  ).</a:t>
            </a: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1</c:v>
                </c:pt>
                <c:pt idx="1">
                  <c:v>1</c:v>
                </c:pt>
                <c:pt idx="2">
                  <c:v>1</c:v>
                </c:pt>
                <c:pt idx="3">
                  <c:v>8</c:v>
                </c:pt>
                <c:pt idx="4">
                  <c:v>39</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 справ, що призначені до розгляду (1 – цілком ні, 2 – швидше ні, 3 – більш-менш (варіант: і так, і ні), 4 – швидше так, 5 – цілком так,  ). </a:t>
            </a:r>
          </a:p>
          <a:p>
            <a:pPr>
              <a:defRPr lang="uk-UA"/>
            </a:pP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4</c:v>
                </c:pt>
                <c:pt idx="2">
                  <c:v>0</c:v>
                </c:pt>
                <c:pt idx="3">
                  <c:v>4</c:v>
                </c:pt>
                <c:pt idx="4">
                  <c:v>42</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 зразків документів (заяв, клопотань тощо) (1 – цілком ні, 2 – швидше ні, 3 – більш-менш (варіант: і так, і ні), 4 – швидше так, 5 – цілком так,  ). </a:t>
            </a:r>
          </a:p>
          <a:p>
            <a:pPr>
              <a:defRPr lang="uk-UA"/>
            </a:pP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1</c:v>
                </c:pt>
                <c:pt idx="2">
                  <c:v>2</c:v>
                </c:pt>
                <c:pt idx="3">
                  <c:v>5</c:v>
                </c:pt>
                <c:pt idx="4">
                  <c:v>42</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uk-UA"/>
              <a:t>– порядку сплати судових зборів та мита, реквізити та розміри платежів </a:t>
            </a:r>
            <a:r>
              <a:rPr lang="ru-RU" sz="1800" b="1" i="0" u="none" strike="noStrike" baseline="0"/>
              <a:t>(1 – цілком ні, 2 – швидше ні, 3 – більш-менш (варіант: і так, і ні), 4 – швидше так, 5 – цілком так,  ). </a:t>
            </a:r>
            <a:endParaRPr lang="uk-UA"/>
          </a:p>
        </c:rich>
      </c:tx>
      <c:layout/>
    </c:title>
    <c:plotArea>
      <c:layout/>
      <c:pieChart>
        <c:varyColors val="1"/>
        <c:ser>
          <c:idx val="0"/>
          <c:order val="0"/>
          <c:tx>
            <c:strRef>
              <c:f>Лист1!$B$1</c:f>
              <c:strCache>
                <c:ptCount val="1"/>
                <c:pt idx="0">
                  <c:v>– порядку сплати судових зборів та мита, реквізити та розміри платежів </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1</c:v>
                </c:pt>
                <c:pt idx="1">
                  <c:v>0</c:v>
                </c:pt>
                <c:pt idx="2">
                  <c:v>1</c:v>
                </c:pt>
                <c:pt idx="3">
                  <c:v>4</c:v>
                </c:pt>
                <c:pt idx="4">
                  <c:v>44</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Чи користувалися Ви сторінкою суду в мережі  інтернет? (1 – цілком ні, 2 – швидше ні, 3 – більш-менш (варіант: і так, і ні), 4 – швидше так, 5 – цілком так,  ). </a:t>
            </a: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0</c:v>
                </c:pt>
                <c:pt idx="2">
                  <c:v>0</c:v>
                </c:pt>
                <c:pt idx="3">
                  <c:v>1</c:v>
                </c:pt>
                <c:pt idx="4">
                  <c:v>40</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uk-UA" sz="1800" b="1" i="0" u="none" strike="noStrike" kern="1200" baseline="0">
                <a:solidFill>
                  <a:sysClr val="windowText" lastClr="000000"/>
                </a:solidFill>
                <a:latin typeface="+mn-lt"/>
                <a:ea typeface="+mn-ea"/>
                <a:cs typeface="+mn-cs"/>
              </a:defRPr>
            </a:pPr>
            <a:r>
              <a:rPr lang="ru-RU" sz="1800" b="1"/>
              <a:t>Який ступінь Вашої обізнаності з роботою судів та суддів у цілому</a:t>
            </a:r>
            <a:endParaRPr lang="uk-UA" sz="1800"/>
          </a:p>
          <a:p>
            <a:pPr marL="0" marR="0" indent="0" algn="ctr" defTabSz="914400" rtl="0" eaLnBrk="1" fontAlgn="auto" latinLnBrk="0" hangingPunct="1">
              <a:lnSpc>
                <a:spcPct val="100000"/>
              </a:lnSpc>
              <a:spcBef>
                <a:spcPts val="0"/>
              </a:spcBef>
              <a:spcAft>
                <a:spcPts val="0"/>
              </a:spcAft>
              <a:buClrTx/>
              <a:buSzTx/>
              <a:buFontTx/>
              <a:buNone/>
              <a:tabLst/>
              <a:defRPr lang="uk-UA" sz="1800" b="1" i="0" u="none" strike="noStrike" kern="1200" baseline="0">
                <a:solidFill>
                  <a:sysClr val="windowText" lastClr="000000"/>
                </a:solidFill>
                <a:latin typeface="+mn-lt"/>
                <a:ea typeface="+mn-ea"/>
                <a:cs typeface="+mn-cs"/>
              </a:defRPr>
            </a:pPr>
            <a:endParaRPr lang="uk-UA"/>
          </a:p>
        </c:rich>
      </c:tx>
      <c:layout>
        <c:manualLayout>
          <c:xMode val="edge"/>
          <c:yMode val="edge"/>
          <c:x val="0.12565717663978498"/>
          <c:y val="2.1638479281752422E-2"/>
        </c:manualLayout>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strRef>
              <c:f>Лист1!$A$2:$A$5</c:f>
              <c:strCache>
                <c:ptCount val="4"/>
                <c:pt idx="0">
                  <c:v>Цілком обізнаний</c:v>
                </c:pt>
                <c:pt idx="1">
                  <c:v>Загалом обізнаний</c:v>
                </c:pt>
                <c:pt idx="2">
                  <c:v>Майже не обізнаний</c:v>
                </c:pt>
                <c:pt idx="3">
                  <c:v>Зовсім не обізнаний</c:v>
                </c:pt>
              </c:strCache>
            </c:strRef>
          </c:cat>
          <c:val>
            <c:numRef>
              <c:f>Лист1!$B$2:$B$5</c:f>
              <c:numCache>
                <c:formatCode>General</c:formatCode>
                <c:ptCount val="4"/>
                <c:pt idx="0">
                  <c:v>25</c:v>
                </c:pt>
                <c:pt idx="1">
                  <c:v>23</c:v>
                </c:pt>
                <c:pt idx="2">
                  <c:v>1</c:v>
                </c:pt>
                <c:pt idx="3">
                  <c:v>1</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Чи знайшли Ви на сторінці суду потрібну для Вас інформацію? (1 – цілком ні, 2 – швидше ні, 3 – більш-менш (варіант: і так, і ні), 4 – швидше так, 5 – цілком так,  ). </a:t>
            </a: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1</c:v>
                </c:pt>
                <c:pt idx="2">
                  <c:v>2</c:v>
                </c:pt>
                <c:pt idx="3">
                  <c:v>2</c:v>
                </c:pt>
                <c:pt idx="4">
                  <c:v>45</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400"/>
            </a:pPr>
            <a:r>
              <a:rPr lang="ru-RU" sz="1400" b="1" i="0" u="none" strike="noStrike" baseline="0"/>
              <a:t>Чи старанно працювали працівники суду та не припускалися  помилок, які призводили б до перероблення документів та порушення строків? (1 – цілком ні, 2 – швидше ні, 3 – більш-менш (варіант: і так, і ні), 4 – швидше так, 5 – цілком так,  ). </a:t>
            </a:r>
            <a:endParaRPr lang="uk-UA" sz="1400"/>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0</c:v>
                </c:pt>
                <c:pt idx="2">
                  <c:v>2</c:v>
                </c:pt>
                <c:pt idx="3">
                  <c:v>6</c:v>
                </c:pt>
                <c:pt idx="4">
                  <c:v>42</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 доброзичливість, повагу, бажання допомогти  (1 – цілком ні, 2 – швидше ні, 3 – більш-менш (варіант: і так, і ні), 4 – швидше так, 5 – цілком так,  ).</a:t>
            </a: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1</c:v>
                </c:pt>
                <c:pt idx="2">
                  <c:v>0</c:v>
                </c:pt>
                <c:pt idx="3">
                  <c:v>1</c:v>
                </c:pt>
                <c:pt idx="4">
                  <c:v>48</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 однакове ставлення до всіх, незалежно від соціального статусу (1 – цілком ні, 2 – швидше ні, 3 – більш-менш (варіант: і так, і ні), 4 – швидше так, 5 – цілком так,  ). </a:t>
            </a: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1</c:v>
                </c:pt>
                <c:pt idx="2">
                  <c:v>0</c:v>
                </c:pt>
                <c:pt idx="3">
                  <c:v>1</c:v>
                </c:pt>
                <c:pt idx="4">
                  <c:v>48</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 професіоналізм, знання своєї справи (1 – цілком ні, 2 – швидше ні, 3 – більш-менш (варіант: і так, і ні), 4 – швидше так, 5 – цілком так,  ).  </a:t>
            </a: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0</c:v>
                </c:pt>
                <c:pt idx="2">
                  <c:v>1</c:v>
                </c:pt>
                <c:pt idx="3">
                  <c:v>1</c:v>
                </c:pt>
                <c:pt idx="4">
                  <c:v>48</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Дотримання строків судового розгляду (1 – цілком ні, 2 – швидше ні, 3 – більш-менш (варіант: і так, і ні), 4 – швидше так, 5 – цілком так,  ).  </a:t>
            </a: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1</c:v>
                </c:pt>
                <c:pt idx="1">
                  <c:v>1</c:v>
                </c:pt>
                <c:pt idx="2">
                  <c:v>3</c:v>
                </c:pt>
                <c:pt idx="3">
                  <c:v>8</c:v>
                </c:pt>
                <c:pt idx="4">
                  <c:v>37</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 неупередженість та незалежність (суддя не піддався зовнішньому тиску, якщо такий був) (1 – цілком ні, 2 – швидше ні, 3 – більш-менш (варіант: і так, і ні), 4 – швидше так, 5 – цілком так,  ). </a:t>
            </a:r>
            <a:endParaRPr lang="uk-UA"/>
          </a:p>
        </c:rich>
      </c:tx>
      <c:layout/>
    </c:title>
    <c:plotArea>
      <c:layout/>
      <c:pieChart>
        <c:varyColors val="1"/>
        <c:ser>
          <c:idx val="0"/>
          <c:order val="0"/>
          <c:tx>
            <c:strRef>
              <c:f>Лист1!$B$1</c:f>
              <c:strCache>
                <c:ptCount val="1"/>
                <c:pt idx="0">
                  <c:v>Продажи</c:v>
                </c:pt>
              </c:strCache>
            </c:strRef>
          </c:tx>
          <c:dLbls>
            <c:dLbl>
              <c:idx val="3"/>
              <c:layout/>
              <c:showVal val="1"/>
            </c:dLbl>
            <c:dLbl>
              <c:idx val="4"/>
              <c:layout/>
              <c:showVal val="1"/>
            </c:dLbl>
            <c:delete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0</c:v>
                </c:pt>
                <c:pt idx="2">
                  <c:v>0</c:v>
                </c:pt>
                <c:pt idx="3">
                  <c:v>3</c:v>
                </c:pt>
                <c:pt idx="4">
                  <c:v>47</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 коректність, доброзичливість, ввічливість (1 – цілком ні, 2 – швидше ні, 3 – більш-менш (варіант: і так, і ні), 4 – швидше так, 5 – цілком так,  ).  </a:t>
            </a:r>
            <a:endParaRPr lang="uk-UA"/>
          </a:p>
        </c:rich>
      </c:tx>
      <c:layout>
        <c:manualLayout>
          <c:xMode val="edge"/>
          <c:yMode val="edge"/>
          <c:x val="3.255796150481189E-2"/>
          <c:y val="5.1587301587301577E-2"/>
        </c:manualLayout>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0</c:v>
                </c:pt>
                <c:pt idx="2">
                  <c:v>0</c:v>
                </c:pt>
                <c:pt idx="3">
                  <c:v>1</c:v>
                </c:pt>
                <c:pt idx="4">
                  <c:v>49</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 належна підготовка до справи та знання  справи  (1 – цілком ні, 2 – швидше ні, 3 – більш-менш (варіант: і так, і ні), 4 – швидше так, 5 – цілком так,  ). </a:t>
            </a:r>
            <a:endParaRPr lang="uk-UA"/>
          </a:p>
        </c:rich>
      </c:tx>
      <c:layout>
        <c:manualLayout>
          <c:xMode val="edge"/>
          <c:yMode val="edge"/>
          <c:x val="4.9324280443644078E-2"/>
          <c:y val="5.0868051698072202E-2"/>
        </c:manualLayout>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0</c:v>
                </c:pt>
                <c:pt idx="2">
                  <c:v>0</c:v>
                </c:pt>
                <c:pt idx="3">
                  <c:v>2</c:v>
                </c:pt>
                <c:pt idx="4">
                  <c:v>48</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Чи рішення по Вашій справі було на Вашу  користь?</a:t>
            </a:r>
            <a:endParaRPr lang="uk-UA"/>
          </a:p>
        </c:rich>
      </c:tx>
      <c:layout>
        <c:manualLayout>
          <c:xMode val="edge"/>
          <c:yMode val="edge"/>
          <c:x val="0.41341426071741044"/>
          <c:y val="2.3809523809523812E-2"/>
        </c:manualLayout>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strRef>
              <c:f>Лист1!$A$2:$A$3</c:f>
              <c:strCache>
                <c:ptCount val="2"/>
                <c:pt idx="0">
                  <c:v>так</c:v>
                </c:pt>
                <c:pt idx="1">
                  <c:v>ні</c:v>
                </c:pt>
              </c:strCache>
            </c:strRef>
          </c:cat>
          <c:val>
            <c:numRef>
              <c:f>Лист1!$B$2:$B$3</c:f>
              <c:numCache>
                <c:formatCode>General</c:formatCode>
                <c:ptCount val="2"/>
                <c:pt idx="0">
                  <c:v>46</c:v>
                </c:pt>
                <c:pt idx="1">
                  <c:v>3</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lang="uk-UA"/>
          </a:pPr>
          <a:endParaRPr lang="ru-RU"/>
        </a:p>
      </c:txPr>
    </c:title>
    <c:plotArea>
      <c:layout/>
      <c:pieChart>
        <c:varyColors val="1"/>
        <c:ser>
          <c:idx val="0"/>
          <c:order val="0"/>
          <c:tx>
            <c:strRef>
              <c:f>Лист1!$B$1</c:f>
              <c:strCache>
                <c:ptCount val="1"/>
                <c:pt idx="0">
                  <c:v>Оцініть, будь ласка, за 5-бальною шкалою якість роботи цього суду (1 – дуже погано, 5 – відмінно,)</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0</c:v>
                </c:pt>
                <c:pt idx="2">
                  <c:v>1</c:v>
                </c:pt>
                <c:pt idx="3">
                  <c:v>4</c:v>
                </c:pt>
                <c:pt idx="4">
                  <c:v>45</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lang="uk-UA"/>
          </a:pPr>
          <a:endParaRPr lang="ru-RU"/>
        </a:p>
      </c:txPr>
    </c:title>
    <c:plotArea>
      <c:layout/>
      <c:pieChart>
        <c:varyColors val="1"/>
        <c:ser>
          <c:idx val="0"/>
          <c:order val="0"/>
          <c:tx>
            <c:strRef>
              <c:f>Лист1!$B$1</c:f>
              <c:strCache>
                <c:ptCount val="1"/>
                <c:pt idx="0">
                  <c:v>Чи плануєте Ви оскаржувати рішення по Вашій  справі?</c:v>
                </c:pt>
              </c:strCache>
            </c:strRef>
          </c:tx>
          <c:dLbls>
            <c:txPr>
              <a:bodyPr/>
              <a:lstStyle/>
              <a:p>
                <a:pPr>
                  <a:defRPr lang="uk-UA"/>
                </a:pPr>
                <a:endParaRPr lang="ru-RU"/>
              </a:p>
            </c:txPr>
            <c:showVal val="1"/>
            <c:showLeaderLines val="1"/>
          </c:dLbls>
          <c:cat>
            <c:strRef>
              <c:f>Лист1!$A$2:$A$3</c:f>
              <c:strCache>
                <c:ptCount val="2"/>
                <c:pt idx="0">
                  <c:v>так</c:v>
                </c:pt>
                <c:pt idx="1">
                  <c:v>ні</c:v>
                </c:pt>
              </c:strCache>
            </c:strRef>
          </c:cat>
          <c:val>
            <c:numRef>
              <c:f>Лист1!$B$2:$B$3</c:f>
              <c:numCache>
                <c:formatCode>General</c:formatCode>
                <c:ptCount val="2"/>
                <c:pt idx="0">
                  <c:v>3</c:v>
                </c:pt>
                <c:pt idx="1">
                  <c:v>46</c:v>
                </c:pt>
              </c:numCache>
            </c:numRef>
          </c:val>
        </c:ser>
        <c:ser>
          <c:idx val="1"/>
          <c:order val="1"/>
          <c:tx>
            <c:strRef>
              <c:f>Лист1!$C$1</c:f>
              <c:strCache>
                <c:ptCount val="1"/>
                <c:pt idx="0">
                  <c:v>Столбец1</c:v>
                </c:pt>
              </c:strCache>
            </c:strRef>
          </c:tx>
          <c:cat>
            <c:strRef>
              <c:f>Лист1!$A$2:$A$3</c:f>
              <c:strCache>
                <c:ptCount val="2"/>
                <c:pt idx="0">
                  <c:v>так</c:v>
                </c:pt>
                <c:pt idx="1">
                  <c:v>ні</c:v>
                </c:pt>
              </c:strCache>
            </c:strRef>
          </c:cat>
          <c:val>
            <c:numRef>
              <c:f>Лист1!$C$2:$C$3</c:f>
              <c:numCache>
                <c:formatCode>General</c:formatCode>
                <c:ptCount val="2"/>
                <c:pt idx="0">
                  <c:v>46</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Чи отримали Ви повний текст рішення по Вашій справі?</a:t>
            </a: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strRef>
              <c:f>Лист1!$A$2:$A$3</c:f>
              <c:strCache>
                <c:ptCount val="2"/>
                <c:pt idx="0">
                  <c:v>так </c:v>
                </c:pt>
                <c:pt idx="1">
                  <c:v>ні </c:v>
                </c:pt>
              </c:strCache>
            </c:strRef>
          </c:cat>
          <c:val>
            <c:numRef>
              <c:f>Лист1!$B$2:$B$3</c:f>
              <c:numCache>
                <c:formatCode>General</c:formatCode>
                <c:ptCount val="2"/>
                <c:pt idx="0">
                  <c:v>49</c:v>
                </c:pt>
                <c:pt idx="1">
                  <c:v>0</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800" b="1" i="0" u="none" strike="noStrike" baseline="0"/>
              <a:t>Чи вчасно Ви отримали повний текст рішення по Вашій  справі?</a:t>
            </a:r>
            <a:endParaRPr lang="uk-UA"/>
          </a:p>
        </c:rich>
      </c:tx>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strRef>
              <c:f>Лист1!$A$2:$A$3</c:f>
              <c:strCache>
                <c:ptCount val="2"/>
                <c:pt idx="0">
                  <c:v>так</c:v>
                </c:pt>
                <c:pt idx="1">
                  <c:v>ні</c:v>
                </c:pt>
              </c:strCache>
            </c:strRef>
          </c:cat>
          <c:val>
            <c:numRef>
              <c:f>Лист1!$B$2:$B$3</c:f>
              <c:numCache>
                <c:formatCode>General</c:formatCode>
                <c:ptCount val="2"/>
                <c:pt idx="0">
                  <c:v>48</c:v>
                </c:pt>
                <c:pt idx="1">
                  <c:v>1</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lang="uk-UA"/>
          </a:pPr>
          <a:endParaRPr lang="ru-RU"/>
        </a:p>
      </c:txPr>
    </c:title>
    <c:plotArea>
      <c:layout/>
      <c:pieChart>
        <c:varyColors val="1"/>
        <c:ser>
          <c:idx val="0"/>
          <c:order val="0"/>
          <c:tx>
            <c:strRef>
              <c:f>Лист1!$B$1</c:f>
              <c:strCache>
                <c:ptCount val="1"/>
                <c:pt idx="0">
                  <c:v>Чи легко Вам було знайти будівлю суду? (1 – цілком ні, 2 – швидше ні, 3 – більш-менш (варіант: і так, і ні), 4 – швидше так, 5 – цілком так,  )</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1</c:v>
                </c:pt>
                <c:pt idx="2">
                  <c:v>2</c:v>
                </c:pt>
                <c:pt idx="3">
                  <c:v>3</c:v>
                </c:pt>
                <c:pt idx="4">
                  <c:v>44</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lang="uk-UA"/>
          </a:pPr>
          <a:endParaRPr lang="ru-RU"/>
        </a:p>
      </c:txPr>
    </c:title>
    <c:plotArea>
      <c:layout/>
      <c:pieChart>
        <c:varyColors val="1"/>
        <c:ser>
          <c:idx val="0"/>
          <c:order val="0"/>
          <c:tx>
            <c:strRef>
              <c:f>Лист1!$B$1</c:f>
              <c:strCache>
                <c:ptCount val="1"/>
                <c:pt idx="0">
                  <c:v>Чи легко Вам було знайти будівлю суду? (1 – цілком ні, 2 – швидше ні, 3 – більш-менш (варіант: і так, і ні), 4 – швидше так, 5 – цілком так,  )</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38</c:v>
                </c:pt>
                <c:pt idx="1">
                  <c:v>2</c:v>
                </c:pt>
                <c:pt idx="2">
                  <c:v>2</c:v>
                </c:pt>
                <c:pt idx="3">
                  <c:v>2</c:v>
                </c:pt>
                <c:pt idx="4">
                  <c:v>6</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lang="uk-UA"/>
          </a:pPr>
          <a:endParaRPr lang="ru-RU"/>
        </a:p>
      </c:txPr>
    </c:title>
    <c:plotArea>
      <c:layout/>
      <c:pieChart>
        <c:varyColors val="1"/>
        <c:ser>
          <c:idx val="0"/>
          <c:order val="0"/>
          <c:tx>
            <c:strRef>
              <c:f>Лист1!$B$1</c:f>
              <c:strCache>
                <c:ptCount val="1"/>
                <c:pt idx="0">
                  <c:v>Як Ви вважаєте, чи люди з обмеженими можливостями можуть безперешкодно потрапити до приміщення суду і користуватися послугами суду? (1 – цілком ні, 2 – швидше ні, 3 – більш-менш (варіант: і так, і ні), 4 – швидше так, 5 – цілком так,  )</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1</c:v>
                </c:pt>
                <c:pt idx="2">
                  <c:v>5</c:v>
                </c:pt>
                <c:pt idx="3">
                  <c:v>5</c:v>
                </c:pt>
                <c:pt idx="4">
                  <c:v>39</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lang="uk-UA"/>
          </a:pPr>
          <a:endParaRPr lang="ru-RU"/>
        </a:p>
      </c:txPr>
    </c:title>
    <c:plotArea>
      <c:layout/>
      <c:pieChart>
        <c:varyColors val="1"/>
        <c:ser>
          <c:idx val="0"/>
          <c:order val="0"/>
          <c:tx>
            <c:strRef>
              <c:f>Лист1!$B$1</c:f>
              <c:strCache>
                <c:ptCount val="1"/>
                <c:pt idx="0">
                  <c:v>Якщо Вам доводилося телефонувати до суду, чи завжди вдавалось додзвонитися та отримати потрібну інформацію? (1 – цілком ні, 2 – швидше ні, 3 – більш-менш (варіант: і так, і ні), 4 – швидше так, 5 – цілком так,  ).</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1</c:v>
                </c:pt>
                <c:pt idx="1">
                  <c:v>1</c:v>
                </c:pt>
                <c:pt idx="2">
                  <c:v>2</c:v>
                </c:pt>
                <c:pt idx="3">
                  <c:v>4</c:v>
                </c:pt>
                <c:pt idx="4">
                  <c:v>41</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uk-UA" sz="1400" b="1" i="0" u="none" strike="noStrike" kern="1200" baseline="0">
                <a:solidFill>
                  <a:sysClr val="windowText" lastClr="000000"/>
                </a:solidFill>
                <a:latin typeface="+mn-lt"/>
                <a:ea typeface="+mn-ea"/>
                <a:cs typeface="+mn-cs"/>
              </a:defRPr>
            </a:pPr>
            <a:r>
              <a:rPr lang="uk-UA" sz="1400"/>
              <a:t>Чи давав графік роботи канцелярії суду можливість вчасно та безперешкодно вирішувати Ваші справи у суді (подати позов, ознайомитися з матеріалами, отримати рішення, ухвалу, вирок та ін.)? </a:t>
            </a:r>
            <a:r>
              <a:rPr lang="ru-RU" sz="1400" b="1"/>
              <a:t>(1 – цілком ні, 2 – швидше ні, 3 – більш-менш (варіант: і так, і ні</a:t>
            </a:r>
            <a:endParaRPr lang="uk-UA" sz="1400" b="1"/>
          </a:p>
        </c:rich>
      </c:tx>
      <c:layout>
        <c:manualLayout>
          <c:xMode val="edge"/>
          <c:yMode val="edge"/>
          <c:x val="3.3384420176325487E-2"/>
          <c:y val="1.6104870180374545E-2"/>
        </c:manualLayout>
      </c:layout>
    </c:title>
    <c:plotArea>
      <c:layout/>
      <c:pieChart>
        <c:varyColors val="1"/>
        <c:ser>
          <c:idx val="0"/>
          <c:order val="0"/>
          <c:tx>
            <c:strRef>
              <c:f>Лист1!$B$1</c:f>
              <c:strCache>
                <c:ptCount val="1"/>
                <c:pt idx="0">
                  <c:v>Чи давав графік роботи канцелярії суду можливість вчасно та безперешкодно вирішувати Ваші справи у суді (подати позов, ознайомитися з матеріалами, отримати рішення, ухвалу, вирок та ін.)? (1 – цілком ні, 2 – швидше ні, 3 – більш-менш (варіант: і так, і ні</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0</c:v>
                </c:pt>
                <c:pt idx="1">
                  <c:v>0</c:v>
                </c:pt>
                <c:pt idx="2">
                  <c:v>0</c:v>
                </c:pt>
                <c:pt idx="3">
                  <c:v>5</c:v>
                </c:pt>
                <c:pt idx="4">
                  <c:v>45</c:v>
                </c:pt>
              </c:numCache>
            </c:numRef>
          </c:val>
        </c:ser>
        <c:firstSliceAng val="0"/>
      </c:pieChart>
    </c:plotArea>
    <c:legend>
      <c:legendPos val="r"/>
      <c:layout/>
      <c:txPr>
        <a:bodyPr/>
        <a:lstStyle/>
        <a:p>
          <a:pPr>
            <a:defRPr lang="uk-UA"/>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uk-UA" sz="1800" b="1" i="0" u="none" strike="noStrike" kern="1200" baseline="0">
                <a:solidFill>
                  <a:sysClr val="windowText" lastClr="000000"/>
                </a:solidFill>
                <a:latin typeface="+mn-lt"/>
                <a:ea typeface="+mn-ea"/>
                <a:cs typeface="+mn-cs"/>
              </a:defRPr>
            </a:pPr>
            <a:r>
              <a:rPr lang="ru-RU" sz="1800" b="1" i="0" u="none" strike="noStrike" baseline="0"/>
              <a:t>– достатність зручних місць для очікування, оформлення документів, підготовки до засідання </a:t>
            </a:r>
            <a:r>
              <a:rPr lang="ru-RU" sz="1800" b="1"/>
              <a:t>(1 – цілком ні, 2 – швидше ні, 3 – більш-менш (варіант: і так, і ні), 4 – швидше так, 5 – цілком так,  ).</a:t>
            </a:r>
            <a:endParaRPr lang="uk-UA" sz="1800" b="1"/>
          </a:p>
          <a:p>
            <a:pPr marL="0" marR="0" indent="0" algn="ctr" defTabSz="914400" rtl="0" eaLnBrk="1" fontAlgn="auto" latinLnBrk="0" hangingPunct="1">
              <a:lnSpc>
                <a:spcPct val="100000"/>
              </a:lnSpc>
              <a:spcBef>
                <a:spcPts val="0"/>
              </a:spcBef>
              <a:spcAft>
                <a:spcPts val="0"/>
              </a:spcAft>
              <a:buClrTx/>
              <a:buSzTx/>
              <a:buFontTx/>
              <a:buNone/>
              <a:tabLst/>
              <a:defRPr lang="uk-UA" sz="1800" b="1" i="0" u="none" strike="noStrike" kern="1200" baseline="0">
                <a:solidFill>
                  <a:sysClr val="windowText" lastClr="000000"/>
                </a:solidFill>
                <a:latin typeface="+mn-lt"/>
                <a:ea typeface="+mn-ea"/>
                <a:cs typeface="+mn-cs"/>
              </a:defRPr>
            </a:pPr>
            <a:endParaRPr lang="uk-UA"/>
          </a:p>
        </c:rich>
      </c:tx>
      <c:layout>
        <c:manualLayout>
          <c:xMode val="edge"/>
          <c:yMode val="edge"/>
          <c:x val="0.11202741829258121"/>
          <c:y val="2.3809523809523812E-2"/>
        </c:manualLayout>
      </c:layout>
    </c:title>
    <c:plotArea>
      <c:layout/>
      <c:pieChart>
        <c:varyColors val="1"/>
        <c:ser>
          <c:idx val="0"/>
          <c:order val="0"/>
          <c:tx>
            <c:strRef>
              <c:f>Лист1!$B$1</c:f>
              <c:strCache>
                <c:ptCount val="1"/>
                <c:pt idx="0">
                  <c:v>Продажи</c:v>
                </c:pt>
              </c:strCache>
            </c:strRef>
          </c:tx>
          <c:dLbls>
            <c:txPr>
              <a:bodyPr/>
              <a:lstStyle/>
              <a:p>
                <a:pPr>
                  <a:defRPr lang="uk-UA"/>
                </a:pPr>
                <a:endParaRPr lang="ru-RU"/>
              </a:p>
            </c:txPr>
            <c:showVal val="1"/>
            <c:showLeaderLines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1</c:v>
                </c:pt>
                <c:pt idx="1">
                  <c:v>1</c:v>
                </c:pt>
                <c:pt idx="2">
                  <c:v>5</c:v>
                </c:pt>
                <c:pt idx="3">
                  <c:v>8</c:v>
                </c:pt>
                <c:pt idx="4">
                  <c:v>35</c:v>
                </c:pt>
              </c:numCache>
            </c:numRef>
          </c:val>
        </c:ser>
        <c:firstSliceAng val="0"/>
      </c:pieChart>
    </c:plotArea>
    <c:legend>
      <c:legendPos val="r"/>
      <c:layout/>
      <c:txPr>
        <a:bodyPr/>
        <a:lstStyle/>
        <a:p>
          <a:pPr>
            <a:defRPr lang="uk-UA"/>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B556-01BF-4E0F-90B8-845F9346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16</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Консультант</cp:lastModifiedBy>
  <cp:revision>9</cp:revision>
  <cp:lastPrinted>2021-12-29T12:59:00Z</cp:lastPrinted>
  <dcterms:created xsi:type="dcterms:W3CDTF">2016-05-11T07:21:00Z</dcterms:created>
  <dcterms:modified xsi:type="dcterms:W3CDTF">2021-12-30T11:50:00Z</dcterms:modified>
</cp:coreProperties>
</file>