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CB" w:rsidRDefault="005032CB" w:rsidP="005032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6A23" w:rsidRDefault="00A46A23" w:rsidP="007008D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6A23" w:rsidRDefault="00A46A23" w:rsidP="007008D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08D6" w:rsidRPr="007008D6" w:rsidRDefault="005032CB" w:rsidP="007008D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08D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008D6" w:rsidRPr="007008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нформація </w:t>
      </w:r>
      <w:r w:rsidRPr="007008D6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конкурсу</w:t>
      </w:r>
    </w:p>
    <w:p w:rsidR="007008D6" w:rsidRPr="007008D6" w:rsidRDefault="005032CB" w:rsidP="007008D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08D6">
        <w:rPr>
          <w:rFonts w:ascii="Times New Roman" w:hAnsi="Times New Roman" w:cs="Times New Roman"/>
          <w:b/>
          <w:sz w:val="28"/>
          <w:szCs w:val="28"/>
          <w:lang w:val="uk-UA"/>
        </w:rPr>
        <w:t>на зайняття вакантної посади державної служби категорії «В»</w:t>
      </w:r>
    </w:p>
    <w:p w:rsidR="007008D6" w:rsidRDefault="007008D6" w:rsidP="007008D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08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секретаря </w:t>
      </w:r>
      <w:r w:rsidR="002636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судового засідання </w:t>
      </w:r>
      <w:proofErr w:type="spellStart"/>
      <w:r w:rsidRPr="007008D6">
        <w:rPr>
          <w:rFonts w:ascii="Times New Roman" w:hAnsi="Times New Roman" w:cs="Times New Roman"/>
          <w:b/>
          <w:sz w:val="28"/>
          <w:szCs w:val="28"/>
          <w:lang w:val="uk-UA"/>
        </w:rPr>
        <w:t>Селидівського</w:t>
      </w:r>
      <w:proofErr w:type="spellEnd"/>
      <w:r w:rsidRPr="007008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міського </w:t>
      </w:r>
      <w:r w:rsidR="005032CB" w:rsidRPr="007008D6">
        <w:rPr>
          <w:rFonts w:ascii="Times New Roman" w:hAnsi="Times New Roman" w:cs="Times New Roman"/>
          <w:b/>
          <w:sz w:val="28"/>
          <w:szCs w:val="28"/>
          <w:lang w:val="uk-UA"/>
        </w:rPr>
        <w:t>суд</w:t>
      </w:r>
      <w:r w:rsidRPr="007008D6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5032CB" w:rsidRPr="007008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Донецької області</w:t>
      </w:r>
      <w:r w:rsidRPr="007008D6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9218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008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оголошеного </w:t>
      </w:r>
      <w:r w:rsidR="005032CB" w:rsidRPr="007008D6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  <w:r w:rsidRPr="007008D6"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r w:rsidR="005032CB" w:rsidRPr="007008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21830">
        <w:rPr>
          <w:rFonts w:ascii="Times New Roman" w:hAnsi="Times New Roman" w:cs="Times New Roman"/>
          <w:b/>
          <w:sz w:val="28"/>
          <w:szCs w:val="28"/>
          <w:lang w:val="uk-UA"/>
        </w:rPr>
        <w:t>в.о</w:t>
      </w:r>
      <w:proofErr w:type="spellEnd"/>
      <w:r w:rsidR="009218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032CB" w:rsidRPr="007008D6">
        <w:rPr>
          <w:rFonts w:ascii="Times New Roman" w:hAnsi="Times New Roman" w:cs="Times New Roman"/>
          <w:b/>
          <w:sz w:val="28"/>
          <w:szCs w:val="28"/>
          <w:lang w:val="uk-UA"/>
        </w:rPr>
        <w:t>керівника апарату суду</w:t>
      </w:r>
    </w:p>
    <w:p w:rsidR="005032CB" w:rsidRPr="007008D6" w:rsidRDefault="005032CB" w:rsidP="007008D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08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921830"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Pr="007008D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E4CA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2183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7008D6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263600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7008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№ </w:t>
      </w:r>
      <w:r w:rsidR="0026360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21830">
        <w:rPr>
          <w:rFonts w:ascii="Times New Roman" w:hAnsi="Times New Roman" w:cs="Times New Roman"/>
          <w:b/>
          <w:sz w:val="28"/>
          <w:szCs w:val="28"/>
          <w:lang w:val="uk-UA"/>
        </w:rPr>
        <w:t>80</w:t>
      </w:r>
      <w:r w:rsidRPr="007008D6">
        <w:rPr>
          <w:rFonts w:ascii="Times New Roman" w:hAnsi="Times New Roman" w:cs="Times New Roman"/>
          <w:b/>
          <w:sz w:val="28"/>
          <w:szCs w:val="28"/>
          <w:lang w:val="uk-UA"/>
        </w:rPr>
        <w:t>-к</w:t>
      </w:r>
    </w:p>
    <w:p w:rsidR="00800C47" w:rsidRPr="00D30329" w:rsidRDefault="00800C47" w:rsidP="00800C47">
      <w:pPr>
        <w:ind w:left="708" w:right="5244" w:firstLine="45"/>
        <w:rPr>
          <w:rFonts w:eastAsia="Arial Unicode MS"/>
          <w:b/>
          <w:i/>
          <w:lang w:val="uk-UA" w:eastAsia="uk-UA" w:bidi="uk-UA"/>
        </w:rPr>
      </w:pPr>
    </w:p>
    <w:p w:rsidR="00800C47" w:rsidRPr="005032CB" w:rsidRDefault="00800C47" w:rsidP="00800C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032CB">
        <w:rPr>
          <w:rStyle w:val="2"/>
          <w:rFonts w:eastAsia="Arial Unicode MS"/>
          <w:sz w:val="28"/>
          <w:szCs w:val="28"/>
        </w:rPr>
        <w:t xml:space="preserve">Відповідно до наказу </w:t>
      </w:r>
      <w:proofErr w:type="spellStart"/>
      <w:r w:rsidR="00921830">
        <w:rPr>
          <w:rStyle w:val="2"/>
          <w:rFonts w:eastAsia="Arial Unicode MS"/>
          <w:sz w:val="28"/>
          <w:szCs w:val="28"/>
        </w:rPr>
        <w:t>в.о</w:t>
      </w:r>
      <w:proofErr w:type="spellEnd"/>
      <w:r w:rsidR="00921830">
        <w:rPr>
          <w:rStyle w:val="2"/>
          <w:rFonts w:eastAsia="Arial Unicode MS"/>
          <w:sz w:val="28"/>
          <w:szCs w:val="28"/>
        </w:rPr>
        <w:t xml:space="preserve">. </w:t>
      </w:r>
      <w:r w:rsidRPr="005032CB">
        <w:rPr>
          <w:rStyle w:val="2"/>
          <w:rFonts w:eastAsia="Arial Unicode MS"/>
          <w:sz w:val="28"/>
          <w:szCs w:val="28"/>
        </w:rPr>
        <w:t xml:space="preserve">керівника апарату </w:t>
      </w:r>
      <w:proofErr w:type="spellStart"/>
      <w:r w:rsidR="005032CB" w:rsidRPr="005032CB">
        <w:rPr>
          <w:rStyle w:val="2"/>
          <w:rFonts w:eastAsia="Arial Unicode MS"/>
          <w:sz w:val="28"/>
          <w:szCs w:val="28"/>
        </w:rPr>
        <w:t>Селидівського</w:t>
      </w:r>
      <w:proofErr w:type="spellEnd"/>
      <w:r w:rsidRPr="005032CB">
        <w:rPr>
          <w:rStyle w:val="2"/>
          <w:rFonts w:eastAsia="Arial Unicode MS"/>
          <w:sz w:val="28"/>
          <w:szCs w:val="28"/>
        </w:rPr>
        <w:t xml:space="preserve"> міського суду Донецької області від </w:t>
      </w:r>
      <w:r w:rsidR="00921830">
        <w:rPr>
          <w:rStyle w:val="2"/>
          <w:rFonts w:eastAsia="Arial Unicode MS"/>
          <w:sz w:val="28"/>
          <w:szCs w:val="28"/>
        </w:rPr>
        <w:t>29</w:t>
      </w:r>
      <w:r w:rsidRPr="005032CB">
        <w:rPr>
          <w:rStyle w:val="2"/>
          <w:rFonts w:eastAsia="Arial Unicode MS"/>
          <w:sz w:val="28"/>
          <w:szCs w:val="28"/>
        </w:rPr>
        <w:t xml:space="preserve"> </w:t>
      </w:r>
      <w:r w:rsidR="00921830">
        <w:rPr>
          <w:rStyle w:val="2"/>
          <w:rFonts w:eastAsia="Arial Unicode MS"/>
          <w:sz w:val="28"/>
          <w:szCs w:val="28"/>
        </w:rPr>
        <w:t>груд</w:t>
      </w:r>
      <w:r w:rsidR="005032CB" w:rsidRPr="005032CB">
        <w:rPr>
          <w:rStyle w:val="2"/>
          <w:rFonts w:eastAsia="Arial Unicode MS"/>
          <w:sz w:val="28"/>
          <w:szCs w:val="28"/>
        </w:rPr>
        <w:t>ня</w:t>
      </w:r>
      <w:r w:rsidRPr="005032CB">
        <w:rPr>
          <w:rStyle w:val="2"/>
          <w:rFonts w:eastAsia="Arial Unicode MS"/>
          <w:sz w:val="28"/>
          <w:szCs w:val="28"/>
        </w:rPr>
        <w:t xml:space="preserve"> 20</w:t>
      </w:r>
      <w:r w:rsidR="00263600">
        <w:rPr>
          <w:rStyle w:val="2"/>
          <w:rFonts w:eastAsia="Arial Unicode MS"/>
          <w:sz w:val="28"/>
          <w:szCs w:val="28"/>
        </w:rPr>
        <w:t>21</w:t>
      </w:r>
      <w:r w:rsidRPr="005032CB">
        <w:rPr>
          <w:rStyle w:val="2"/>
          <w:rFonts w:eastAsia="Arial Unicode MS"/>
          <w:sz w:val="28"/>
          <w:szCs w:val="28"/>
        </w:rPr>
        <w:t xml:space="preserve"> року № </w:t>
      </w:r>
      <w:r w:rsidR="00263600">
        <w:rPr>
          <w:rStyle w:val="2"/>
          <w:rFonts w:eastAsia="Arial Unicode MS"/>
          <w:sz w:val="28"/>
          <w:szCs w:val="28"/>
        </w:rPr>
        <w:t>1</w:t>
      </w:r>
      <w:r w:rsidR="00921830">
        <w:rPr>
          <w:rStyle w:val="2"/>
          <w:rFonts w:eastAsia="Arial Unicode MS"/>
          <w:sz w:val="28"/>
          <w:szCs w:val="28"/>
        </w:rPr>
        <w:t>80</w:t>
      </w:r>
      <w:r w:rsidRPr="005032CB">
        <w:rPr>
          <w:rStyle w:val="2"/>
          <w:rFonts w:eastAsia="Arial Unicode MS"/>
          <w:sz w:val="28"/>
          <w:szCs w:val="28"/>
        </w:rPr>
        <w:t>-</w:t>
      </w:r>
      <w:r w:rsidR="005032CB" w:rsidRPr="005032CB">
        <w:rPr>
          <w:rStyle w:val="2"/>
          <w:rFonts w:eastAsia="Arial Unicode MS"/>
          <w:sz w:val="28"/>
          <w:szCs w:val="28"/>
        </w:rPr>
        <w:t>к</w:t>
      </w:r>
      <w:r w:rsidRPr="005032CB">
        <w:rPr>
          <w:rStyle w:val="2"/>
          <w:rFonts w:eastAsia="Arial Unicode MS"/>
          <w:sz w:val="28"/>
          <w:szCs w:val="28"/>
        </w:rPr>
        <w:t xml:space="preserve"> було оголошено конкурс на </w:t>
      </w:r>
      <w:r w:rsidRPr="005032CB">
        <w:rPr>
          <w:sz w:val="28"/>
          <w:szCs w:val="28"/>
          <w:lang w:val="uk-UA"/>
        </w:rPr>
        <w:t>заміщення</w:t>
      </w:r>
      <w:r w:rsidRPr="005032CB">
        <w:rPr>
          <w:sz w:val="28"/>
          <w:szCs w:val="28"/>
        </w:rPr>
        <w:t> </w:t>
      </w:r>
      <w:r w:rsidRPr="005032CB">
        <w:rPr>
          <w:rStyle w:val="a4"/>
          <w:rFonts w:eastAsia="HG Mincho Light J"/>
          <w:sz w:val="28"/>
          <w:szCs w:val="28"/>
          <w:lang w:val="uk-UA"/>
        </w:rPr>
        <w:t>вакантн</w:t>
      </w:r>
      <w:r w:rsidR="005032CB" w:rsidRPr="005032CB">
        <w:rPr>
          <w:rStyle w:val="a4"/>
          <w:rFonts w:eastAsia="HG Mincho Light J"/>
          <w:sz w:val="28"/>
          <w:szCs w:val="28"/>
          <w:lang w:val="uk-UA"/>
        </w:rPr>
        <w:t>ої</w:t>
      </w:r>
      <w:r w:rsidRPr="005032CB">
        <w:rPr>
          <w:rStyle w:val="a4"/>
          <w:rFonts w:eastAsia="HG Mincho Light J"/>
          <w:sz w:val="28"/>
          <w:szCs w:val="28"/>
          <w:lang w:val="uk-UA"/>
        </w:rPr>
        <w:t xml:space="preserve"> посад</w:t>
      </w:r>
      <w:r w:rsidR="005032CB" w:rsidRPr="005032CB">
        <w:rPr>
          <w:rStyle w:val="a4"/>
          <w:rFonts w:eastAsia="HG Mincho Light J"/>
          <w:sz w:val="28"/>
          <w:szCs w:val="28"/>
          <w:lang w:val="uk-UA"/>
        </w:rPr>
        <w:t>и</w:t>
      </w:r>
      <w:r w:rsidRPr="005032CB">
        <w:rPr>
          <w:rStyle w:val="a4"/>
          <w:rFonts w:eastAsia="HG Mincho Light J"/>
          <w:sz w:val="28"/>
          <w:szCs w:val="28"/>
          <w:lang w:val="uk-UA"/>
        </w:rPr>
        <w:t xml:space="preserve"> </w:t>
      </w:r>
      <w:r w:rsidR="005032CB" w:rsidRPr="005032CB">
        <w:rPr>
          <w:rStyle w:val="a4"/>
          <w:rFonts w:eastAsia="HG Mincho Light J"/>
          <w:sz w:val="28"/>
          <w:szCs w:val="28"/>
          <w:lang w:val="uk-UA"/>
        </w:rPr>
        <w:t>секретаря</w:t>
      </w:r>
      <w:r w:rsidRPr="005032CB">
        <w:rPr>
          <w:rStyle w:val="a4"/>
          <w:rFonts w:eastAsia="HG Mincho Light J"/>
          <w:sz w:val="28"/>
          <w:szCs w:val="28"/>
          <w:lang w:val="uk-UA"/>
        </w:rPr>
        <w:t xml:space="preserve"> </w:t>
      </w:r>
      <w:r w:rsidR="007008D6">
        <w:rPr>
          <w:rStyle w:val="a4"/>
          <w:rFonts w:eastAsia="HG Mincho Light J"/>
          <w:sz w:val="28"/>
          <w:szCs w:val="28"/>
          <w:lang w:val="uk-UA"/>
        </w:rPr>
        <w:t>суд</w:t>
      </w:r>
      <w:r w:rsidR="00263600">
        <w:rPr>
          <w:rStyle w:val="a4"/>
          <w:rFonts w:eastAsia="HG Mincho Light J"/>
          <w:sz w:val="28"/>
          <w:szCs w:val="28"/>
          <w:lang w:val="uk-UA"/>
        </w:rPr>
        <w:t>ового засідання</w:t>
      </w:r>
      <w:r w:rsidR="007008D6">
        <w:rPr>
          <w:rStyle w:val="a4"/>
          <w:rFonts w:eastAsia="HG Mincho Light J"/>
          <w:sz w:val="28"/>
          <w:szCs w:val="28"/>
          <w:lang w:val="uk-UA"/>
        </w:rPr>
        <w:t xml:space="preserve"> </w:t>
      </w:r>
      <w:r w:rsidR="005032CB" w:rsidRPr="005032CB">
        <w:rPr>
          <w:rStyle w:val="a4"/>
          <w:rFonts w:eastAsia="HG Mincho Light J"/>
          <w:sz w:val="28"/>
          <w:szCs w:val="28"/>
          <w:lang w:val="uk-UA"/>
        </w:rPr>
        <w:t xml:space="preserve">в </w:t>
      </w:r>
      <w:proofErr w:type="spellStart"/>
      <w:r w:rsidR="005032CB" w:rsidRPr="005032CB">
        <w:rPr>
          <w:rStyle w:val="a4"/>
          <w:rFonts w:eastAsia="HG Mincho Light J"/>
          <w:sz w:val="28"/>
          <w:szCs w:val="28"/>
          <w:lang w:val="uk-UA"/>
        </w:rPr>
        <w:t>Слидівському</w:t>
      </w:r>
      <w:proofErr w:type="spellEnd"/>
      <w:r w:rsidR="005032CB" w:rsidRPr="005032CB">
        <w:rPr>
          <w:rStyle w:val="a4"/>
          <w:rFonts w:eastAsia="HG Mincho Light J"/>
          <w:sz w:val="28"/>
          <w:szCs w:val="28"/>
          <w:lang w:val="uk-UA"/>
        </w:rPr>
        <w:t xml:space="preserve"> міському </w:t>
      </w:r>
      <w:r w:rsidRPr="005032CB">
        <w:rPr>
          <w:rStyle w:val="a4"/>
          <w:rFonts w:eastAsia="HG Mincho Light J"/>
          <w:sz w:val="28"/>
          <w:szCs w:val="28"/>
          <w:lang w:val="uk-UA"/>
        </w:rPr>
        <w:t>суд</w:t>
      </w:r>
      <w:r w:rsidR="005032CB" w:rsidRPr="005032CB">
        <w:rPr>
          <w:rStyle w:val="a4"/>
          <w:rFonts w:eastAsia="HG Mincho Light J"/>
          <w:sz w:val="28"/>
          <w:szCs w:val="28"/>
          <w:lang w:val="uk-UA"/>
        </w:rPr>
        <w:t>і</w:t>
      </w:r>
      <w:r w:rsidRPr="005032CB">
        <w:rPr>
          <w:rStyle w:val="a4"/>
          <w:rFonts w:eastAsia="HG Mincho Light J"/>
          <w:sz w:val="28"/>
          <w:szCs w:val="28"/>
          <w:lang w:val="uk-UA"/>
        </w:rPr>
        <w:t xml:space="preserve"> Донецької області</w:t>
      </w:r>
      <w:r w:rsidR="00762C43">
        <w:rPr>
          <w:rStyle w:val="a4"/>
          <w:rFonts w:eastAsia="HG Mincho Light J"/>
          <w:sz w:val="28"/>
          <w:szCs w:val="28"/>
          <w:lang w:val="uk-UA"/>
        </w:rPr>
        <w:t xml:space="preserve"> (</w:t>
      </w:r>
      <w:r w:rsidR="00921830">
        <w:rPr>
          <w:rStyle w:val="a4"/>
          <w:rFonts w:eastAsia="HG Mincho Light J"/>
          <w:sz w:val="28"/>
          <w:szCs w:val="28"/>
          <w:lang w:val="uk-UA"/>
        </w:rPr>
        <w:t>3</w:t>
      </w:r>
      <w:r w:rsidR="00762C43">
        <w:rPr>
          <w:rStyle w:val="a4"/>
          <w:rFonts w:eastAsia="HG Mincho Light J"/>
          <w:sz w:val="28"/>
          <w:szCs w:val="28"/>
          <w:lang w:val="uk-UA"/>
        </w:rPr>
        <w:t xml:space="preserve"> </w:t>
      </w:r>
      <w:r w:rsidR="00921830">
        <w:rPr>
          <w:rStyle w:val="a4"/>
          <w:rFonts w:eastAsia="HG Mincho Light J"/>
          <w:sz w:val="28"/>
          <w:szCs w:val="28"/>
          <w:lang w:val="uk-UA"/>
        </w:rPr>
        <w:t>посади</w:t>
      </w:r>
      <w:r w:rsidR="00762C43">
        <w:rPr>
          <w:rStyle w:val="a4"/>
          <w:rFonts w:eastAsia="HG Mincho Light J"/>
          <w:sz w:val="28"/>
          <w:szCs w:val="28"/>
          <w:lang w:val="uk-UA"/>
        </w:rPr>
        <w:t>)</w:t>
      </w:r>
      <w:r w:rsidR="005032CB" w:rsidRPr="005032CB">
        <w:rPr>
          <w:rStyle w:val="a4"/>
          <w:rFonts w:eastAsia="HG Mincho Light J"/>
          <w:sz w:val="28"/>
          <w:szCs w:val="28"/>
          <w:lang w:val="uk-UA"/>
        </w:rPr>
        <w:t>.</w:t>
      </w:r>
      <w:r w:rsidRPr="005032CB">
        <w:rPr>
          <w:rStyle w:val="a4"/>
          <w:rFonts w:eastAsia="HG Mincho Light J"/>
          <w:sz w:val="28"/>
          <w:szCs w:val="28"/>
          <w:lang w:val="uk-UA"/>
        </w:rPr>
        <w:t xml:space="preserve"> </w:t>
      </w:r>
    </w:p>
    <w:p w:rsidR="00800C47" w:rsidRPr="007008D6" w:rsidRDefault="00800C47" w:rsidP="007008D6">
      <w:pPr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032CB">
        <w:rPr>
          <w:rStyle w:val="2"/>
          <w:rFonts w:eastAsia="Arial Unicode MS"/>
          <w:sz w:val="28"/>
          <w:szCs w:val="28"/>
        </w:rPr>
        <w:t xml:space="preserve">Протягом строку подачі документів </w:t>
      </w:r>
      <w:r w:rsidR="007008D6">
        <w:rPr>
          <w:rStyle w:val="2"/>
          <w:rFonts w:eastAsia="Arial Unicode MS"/>
          <w:sz w:val="28"/>
          <w:szCs w:val="28"/>
        </w:rPr>
        <w:t xml:space="preserve">до </w:t>
      </w:r>
      <w:proofErr w:type="spellStart"/>
      <w:r w:rsidR="007008D6">
        <w:rPr>
          <w:rStyle w:val="2"/>
          <w:rFonts w:eastAsia="Arial Unicode MS"/>
          <w:sz w:val="28"/>
          <w:szCs w:val="28"/>
        </w:rPr>
        <w:t>Селидівського</w:t>
      </w:r>
      <w:proofErr w:type="spellEnd"/>
      <w:r w:rsidR="007008D6">
        <w:rPr>
          <w:rStyle w:val="2"/>
          <w:rFonts w:eastAsia="Arial Unicode MS"/>
          <w:sz w:val="28"/>
          <w:szCs w:val="28"/>
        </w:rPr>
        <w:t xml:space="preserve"> міського суду Донецької області не надійшло </w:t>
      </w:r>
      <w:r w:rsidRPr="005032CB">
        <w:rPr>
          <w:rStyle w:val="2"/>
          <w:rFonts w:eastAsia="Arial Unicode MS"/>
          <w:sz w:val="28"/>
          <w:szCs w:val="28"/>
        </w:rPr>
        <w:t>жодн</w:t>
      </w:r>
      <w:r w:rsidR="005032CB" w:rsidRPr="005032CB">
        <w:rPr>
          <w:rStyle w:val="2"/>
          <w:rFonts w:eastAsia="Arial Unicode MS"/>
          <w:sz w:val="28"/>
          <w:szCs w:val="28"/>
        </w:rPr>
        <w:t xml:space="preserve">ої заяви про участь у конкурсі на зайняття вакантної посади секретаря </w:t>
      </w:r>
      <w:r w:rsidR="007008D6">
        <w:rPr>
          <w:rStyle w:val="2"/>
          <w:rFonts w:eastAsia="Arial Unicode MS"/>
          <w:sz w:val="28"/>
          <w:szCs w:val="28"/>
        </w:rPr>
        <w:t>суд</w:t>
      </w:r>
      <w:r w:rsidR="00263600">
        <w:rPr>
          <w:rStyle w:val="2"/>
          <w:rFonts w:eastAsia="Arial Unicode MS"/>
          <w:sz w:val="28"/>
          <w:szCs w:val="28"/>
        </w:rPr>
        <w:t>ового засідання</w:t>
      </w:r>
      <w:r w:rsidR="005032CB" w:rsidRPr="005032CB">
        <w:rPr>
          <w:rStyle w:val="2"/>
          <w:rFonts w:eastAsia="Arial Unicode MS"/>
          <w:sz w:val="28"/>
          <w:szCs w:val="28"/>
        </w:rPr>
        <w:t xml:space="preserve">, </w:t>
      </w:r>
      <w:r w:rsidRPr="005032CB">
        <w:rPr>
          <w:rStyle w:val="2"/>
          <w:rFonts w:eastAsia="Arial Unicode MS"/>
          <w:sz w:val="28"/>
          <w:szCs w:val="28"/>
        </w:rPr>
        <w:t xml:space="preserve">у зв’язку з чим </w:t>
      </w:r>
      <w:r w:rsidR="005032CB" w:rsidRPr="005032CB">
        <w:rPr>
          <w:rStyle w:val="2"/>
          <w:rFonts w:eastAsia="Arial Unicode MS"/>
          <w:sz w:val="28"/>
          <w:szCs w:val="28"/>
        </w:rPr>
        <w:t xml:space="preserve">конкурс, призначений на </w:t>
      </w:r>
      <w:r w:rsidR="00921830">
        <w:rPr>
          <w:rStyle w:val="2"/>
          <w:rFonts w:eastAsia="Arial Unicode MS"/>
          <w:sz w:val="28"/>
          <w:szCs w:val="28"/>
        </w:rPr>
        <w:t>01</w:t>
      </w:r>
      <w:r w:rsidR="005032CB" w:rsidRPr="005032CB">
        <w:rPr>
          <w:rStyle w:val="2"/>
          <w:rFonts w:eastAsia="Arial Unicode MS"/>
          <w:sz w:val="28"/>
          <w:szCs w:val="28"/>
        </w:rPr>
        <w:t xml:space="preserve"> </w:t>
      </w:r>
      <w:r w:rsidR="00921830">
        <w:rPr>
          <w:rStyle w:val="2"/>
          <w:rFonts w:eastAsia="Arial Unicode MS"/>
          <w:sz w:val="28"/>
          <w:szCs w:val="28"/>
        </w:rPr>
        <w:t>лютого</w:t>
      </w:r>
      <w:r w:rsidR="00263600">
        <w:rPr>
          <w:rStyle w:val="2"/>
          <w:rFonts w:eastAsia="Arial Unicode MS"/>
          <w:sz w:val="28"/>
          <w:szCs w:val="28"/>
        </w:rPr>
        <w:t xml:space="preserve"> 202</w:t>
      </w:r>
      <w:r w:rsidR="00921830">
        <w:rPr>
          <w:rStyle w:val="2"/>
          <w:rFonts w:eastAsia="Arial Unicode MS"/>
          <w:sz w:val="28"/>
          <w:szCs w:val="28"/>
        </w:rPr>
        <w:t>2</w:t>
      </w:r>
      <w:r w:rsidRPr="005032CB">
        <w:rPr>
          <w:rStyle w:val="2"/>
          <w:rFonts w:eastAsia="Arial Unicode MS"/>
          <w:sz w:val="28"/>
          <w:szCs w:val="28"/>
        </w:rPr>
        <w:t xml:space="preserve"> року</w:t>
      </w:r>
      <w:r w:rsidR="005032CB">
        <w:rPr>
          <w:rStyle w:val="2"/>
          <w:rFonts w:eastAsia="Arial Unicode MS"/>
          <w:sz w:val="28"/>
          <w:szCs w:val="28"/>
        </w:rPr>
        <w:t>,</w:t>
      </w:r>
      <w:r w:rsidRPr="005032CB">
        <w:rPr>
          <w:rStyle w:val="2"/>
          <w:rFonts w:eastAsia="Arial Unicode MS"/>
          <w:sz w:val="28"/>
          <w:szCs w:val="28"/>
        </w:rPr>
        <w:t xml:space="preserve"> не </w:t>
      </w:r>
      <w:r w:rsidR="005032CB" w:rsidRPr="005032CB">
        <w:rPr>
          <w:rStyle w:val="2"/>
          <w:rFonts w:eastAsia="Arial Unicode MS"/>
          <w:sz w:val="28"/>
          <w:szCs w:val="28"/>
        </w:rPr>
        <w:t>відбувся</w:t>
      </w:r>
      <w:r w:rsidRPr="005032CB">
        <w:rPr>
          <w:rStyle w:val="2"/>
          <w:rFonts w:eastAsia="Arial Unicode MS"/>
          <w:sz w:val="28"/>
          <w:szCs w:val="28"/>
        </w:rPr>
        <w:t>.</w:t>
      </w:r>
    </w:p>
    <w:p w:rsidR="007008D6" w:rsidRPr="00381067" w:rsidRDefault="00381067" w:rsidP="00800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067">
        <w:rPr>
          <w:rFonts w:ascii="Times New Roman" w:hAnsi="Times New Roman" w:cs="Times New Roman"/>
          <w:sz w:val="28"/>
          <w:szCs w:val="28"/>
          <w:lang w:val="uk-UA"/>
        </w:rPr>
        <w:t>Номер вакансії 2420</w:t>
      </w:r>
      <w:r w:rsidR="002636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21830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6A23" w:rsidRDefault="00A46A23" w:rsidP="00800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08D6" w:rsidRPr="007008D6" w:rsidRDefault="007008D6" w:rsidP="00800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C47" w:rsidRPr="00D30329" w:rsidRDefault="00800C47" w:rsidP="00800C47">
      <w:pPr>
        <w:jc w:val="both"/>
        <w:rPr>
          <w:lang w:val="uk-UA"/>
        </w:rPr>
      </w:pPr>
    </w:p>
    <w:p w:rsidR="00800C47" w:rsidRPr="00D30329" w:rsidRDefault="00800C47" w:rsidP="00800C47">
      <w:pPr>
        <w:ind w:firstLine="800"/>
        <w:jc w:val="both"/>
        <w:rPr>
          <w:lang w:val="uk-UA"/>
        </w:rPr>
      </w:pPr>
    </w:p>
    <w:p w:rsidR="00800C47" w:rsidRPr="00D30329" w:rsidRDefault="00800C47" w:rsidP="00800C47">
      <w:pPr>
        <w:ind w:firstLine="800"/>
        <w:jc w:val="both"/>
        <w:rPr>
          <w:lang w:val="uk-UA"/>
        </w:rPr>
      </w:pPr>
    </w:p>
    <w:p w:rsidR="007008D6" w:rsidRDefault="007008D6">
      <w:pPr>
        <w:rPr>
          <w:lang w:val="uk-UA"/>
        </w:rPr>
      </w:pPr>
    </w:p>
    <w:p w:rsidR="007008D6" w:rsidRDefault="007008D6">
      <w:pPr>
        <w:rPr>
          <w:lang w:val="uk-UA"/>
        </w:rPr>
      </w:pPr>
    </w:p>
    <w:p w:rsidR="007008D6" w:rsidRDefault="007008D6">
      <w:pPr>
        <w:rPr>
          <w:lang w:val="uk-UA"/>
        </w:rPr>
      </w:pPr>
    </w:p>
    <w:p w:rsidR="007008D6" w:rsidRDefault="007008D6">
      <w:pPr>
        <w:rPr>
          <w:lang w:val="uk-UA"/>
        </w:rPr>
      </w:pPr>
    </w:p>
    <w:sectPr w:rsidR="007008D6" w:rsidSect="00230CE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800C47"/>
    <w:rsid w:val="000E4CA9"/>
    <w:rsid w:val="00127E18"/>
    <w:rsid w:val="00263600"/>
    <w:rsid w:val="00381067"/>
    <w:rsid w:val="005032CB"/>
    <w:rsid w:val="007008D6"/>
    <w:rsid w:val="00762C43"/>
    <w:rsid w:val="00800C47"/>
    <w:rsid w:val="008F2230"/>
    <w:rsid w:val="00921830"/>
    <w:rsid w:val="009A4968"/>
    <w:rsid w:val="00A32C2C"/>
    <w:rsid w:val="00A46A23"/>
    <w:rsid w:val="00A66183"/>
    <w:rsid w:val="00B13D5D"/>
    <w:rsid w:val="00C875E6"/>
    <w:rsid w:val="00C91875"/>
    <w:rsid w:val="00EC79EC"/>
    <w:rsid w:val="00ED0E65"/>
    <w:rsid w:val="00F208A8"/>
    <w:rsid w:val="00FE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800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5">
    <w:name w:val="Основной текст (5)"/>
    <w:basedOn w:val="a0"/>
    <w:rsid w:val="00800C4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paragraph" w:styleId="a3">
    <w:name w:val="Normal (Web)"/>
    <w:basedOn w:val="a"/>
    <w:uiPriority w:val="99"/>
    <w:unhideWhenUsed/>
    <w:rsid w:val="0080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0C47"/>
    <w:rPr>
      <w:b/>
      <w:bCs/>
    </w:rPr>
  </w:style>
  <w:style w:type="paragraph" w:styleId="a5">
    <w:name w:val="No Spacing"/>
    <w:uiPriority w:val="1"/>
    <w:qFormat/>
    <w:rsid w:val="007008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Говдiй</dc:creator>
  <cp:lastModifiedBy>Говдiй</cp:lastModifiedBy>
  <cp:revision>2</cp:revision>
  <cp:lastPrinted>2019-11-12T07:29:00Z</cp:lastPrinted>
  <dcterms:created xsi:type="dcterms:W3CDTF">2022-02-03T12:08:00Z</dcterms:created>
  <dcterms:modified xsi:type="dcterms:W3CDTF">2022-02-03T12:08:00Z</dcterms:modified>
</cp:coreProperties>
</file>